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D3" w:rsidRDefault="00B871D3" w:rsidP="00B871D3">
      <w:pPr>
        <w:spacing w:after="0"/>
        <w:ind w:left="3969" w:right="-14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ОДОБРЕНА</w:t>
      </w:r>
    </w:p>
    <w:p w:rsidR="00B871D3" w:rsidRDefault="00B871D3" w:rsidP="00B871D3">
      <w:pPr>
        <w:spacing w:after="0"/>
        <w:ind w:left="3969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</w:p>
    <w:p w:rsidR="00B871D3" w:rsidRDefault="00B871D3" w:rsidP="00B871D3">
      <w:pPr>
        <w:pStyle w:val="aff0"/>
        <w:spacing w:before="0" w:after="0" w:line="360" w:lineRule="auto"/>
        <w:ind w:left="3969"/>
        <w:contextualSpacing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(протокол  от 22 декабря  2015 г. № 4/15)</w:t>
      </w: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071" w:rsidRPr="00F63254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BB" w:rsidRPr="000A0A0A" w:rsidRDefault="00392A44" w:rsidP="00B871D3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Примерная </w:t>
      </w:r>
      <w:r w:rsidR="00A9689C">
        <w:rPr>
          <w:rFonts w:ascii="Times New Roman" w:hAnsi="Times New Roman"/>
          <w:b/>
          <w:color w:val="auto"/>
          <w:sz w:val="28"/>
          <w:szCs w:val="28"/>
        </w:rPr>
        <w:br/>
      </w: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адаптированная </w:t>
      </w:r>
      <w:r w:rsidRPr="00CF10E6">
        <w:rPr>
          <w:rFonts w:ascii="Times New Roman" w:hAnsi="Times New Roman"/>
          <w:b/>
          <w:color w:val="auto"/>
          <w:sz w:val="28"/>
          <w:szCs w:val="28"/>
        </w:rPr>
        <w:t xml:space="preserve">основная </w:t>
      </w:r>
      <w:r w:rsidR="005D673F" w:rsidRPr="00CF10E6">
        <w:rPr>
          <w:rFonts w:ascii="Times New Roman" w:hAnsi="Times New Roman"/>
          <w:b/>
          <w:color w:val="auto"/>
          <w:sz w:val="28"/>
          <w:szCs w:val="28"/>
        </w:rPr>
        <w:t>обще</w:t>
      </w:r>
      <w:r w:rsidRPr="00CF10E6">
        <w:rPr>
          <w:rFonts w:ascii="Times New Roman" w:hAnsi="Times New Roman"/>
          <w:b/>
          <w:color w:val="auto"/>
          <w:sz w:val="28"/>
          <w:szCs w:val="28"/>
        </w:rPr>
        <w:t>образовательная</w:t>
      </w:r>
      <w:r w:rsidR="00B41096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A0A0A">
        <w:rPr>
          <w:rFonts w:ascii="Times New Roman" w:hAnsi="Times New Roman"/>
          <w:b/>
          <w:color w:val="auto"/>
          <w:sz w:val="28"/>
          <w:szCs w:val="28"/>
        </w:rPr>
        <w:t>программа</w:t>
      </w:r>
      <w:r w:rsidR="00B41096" w:rsidRPr="000A0A0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9689C">
        <w:rPr>
          <w:rFonts w:ascii="Times New Roman" w:hAnsi="Times New Roman"/>
          <w:b/>
          <w:color w:val="auto"/>
          <w:sz w:val="28"/>
          <w:szCs w:val="28"/>
        </w:rPr>
        <w:br/>
      </w:r>
      <w:r w:rsidRPr="000A0A0A">
        <w:rPr>
          <w:rFonts w:ascii="Times New Roman" w:hAnsi="Times New Roman"/>
          <w:b/>
          <w:color w:val="auto"/>
          <w:sz w:val="28"/>
          <w:szCs w:val="28"/>
        </w:rPr>
        <w:t xml:space="preserve">начального общего образования </w:t>
      </w:r>
      <w:r w:rsidRPr="000A0A0A">
        <w:rPr>
          <w:rFonts w:ascii="Times New Roman" w:hAnsi="Times New Roman"/>
          <w:b/>
          <w:color w:val="auto"/>
          <w:sz w:val="28"/>
          <w:szCs w:val="28"/>
        </w:rPr>
        <w:br/>
        <w:t xml:space="preserve">обучающихся </w:t>
      </w:r>
      <w:r w:rsidRPr="000A0A0A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0043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тяжелыми нарушениями речи</w:t>
      </w:r>
      <w:r w:rsidR="008A478A" w:rsidRPr="000A0A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A7A25" w:rsidRPr="000A0A0A" w:rsidRDefault="001A7A25">
      <w:pPr>
        <w:rPr>
          <w:rFonts w:ascii="Times New Roman" w:hAnsi="Times New Roman"/>
          <w:color w:val="auto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0A0A0A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0A0A0A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F63254" w:rsidRDefault="008E272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F76112" w:rsidRPr="00F63254" w:rsidRDefault="00F76112">
      <w:pPr>
        <w:rPr>
          <w:rFonts w:ascii="Times New Roman" w:hAnsi="Times New Roman"/>
          <w:sz w:val="28"/>
          <w:szCs w:val="28"/>
        </w:rPr>
      </w:pPr>
    </w:p>
    <w:p w:rsidR="00E85984" w:rsidRDefault="00F761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r w:rsidR="00D54712"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265905" w:rsidRPr="00F63254" w:rsidRDefault="00265905" w:rsidP="006E3228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3012" w:rsidRPr="006E3228" w:rsidRDefault="00B031C3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r w:rsidRPr="006E3228">
        <w:rPr>
          <w:sz w:val="28"/>
          <w:szCs w:val="28"/>
        </w:rPr>
        <w:fldChar w:fldCharType="begin"/>
      </w:r>
      <w:r w:rsidR="00E85984" w:rsidRPr="006E3228">
        <w:rPr>
          <w:sz w:val="28"/>
          <w:szCs w:val="28"/>
        </w:rPr>
        <w:instrText xml:space="preserve"> TOC \o "1-3" \h \z \u </w:instrText>
      </w:r>
      <w:r w:rsidRPr="006E3228">
        <w:rPr>
          <w:sz w:val="28"/>
          <w:szCs w:val="28"/>
        </w:rPr>
        <w:fldChar w:fldCharType="separate"/>
      </w:r>
      <w:hyperlink w:anchor="_Toc41397429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1. ОБЩИЕ ПОЛОЖЕНИЯ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4</w:t>
        </w:r>
      </w:hyperlink>
    </w:p>
    <w:p w:rsidR="00E83012" w:rsidRPr="006E3228" w:rsidRDefault="009676E1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Примерная 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004381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ования обучающихся  С тяжелыми нарушениями речи (вариант 5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.1)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9676E1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2" w:history="1">
        <w:r w:rsidR="00E83012" w:rsidRPr="006E3228">
          <w:rPr>
            <w:rStyle w:val="ac"/>
            <w:b/>
            <w:color w:val="auto"/>
            <w:u w:val="none"/>
          </w:rPr>
          <w:t>2.1 Целевой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10</w:t>
        </w:r>
      </w:hyperlink>
    </w:p>
    <w:p w:rsidR="00E83012" w:rsidRPr="006E322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2.1.2. Планируемые результаты освоения обучающимися 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16</w:t>
        </w:r>
      </w:hyperlink>
    </w:p>
    <w:p w:rsidR="00E83012" w:rsidRPr="006E322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2.1.3. Система оценки достижения о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планируемых результатов освоения 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19</w:t>
        </w:r>
      </w:hyperlink>
    </w:p>
    <w:p w:rsidR="00E83012" w:rsidRPr="006E3228" w:rsidRDefault="009676E1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6" w:history="1">
        <w:r w:rsidR="00E83012" w:rsidRPr="006E3228">
          <w:rPr>
            <w:rStyle w:val="ac"/>
            <w:b/>
            <w:color w:val="auto"/>
            <w:u w:val="none"/>
          </w:rPr>
          <w:t>2.2. Содержательный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20</w:t>
        </w:r>
      </w:hyperlink>
    </w:p>
    <w:p w:rsidR="00E83012" w:rsidRPr="00AE50CF" w:rsidRDefault="00AE50CF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2.2.1. Направления и содержание программы коррекционной </w:t>
      </w:r>
      <w:r w:rsidRPr="00AE50CF"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работы</w:t>
      </w:r>
      <w:r>
        <w:rPr>
          <w:rStyle w:val="ac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…</w:t>
      </w:r>
      <w:r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…………………………………………………………….……..…</w:t>
      </w:r>
      <w:r w:rsidRPr="00AE50CF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21</w:t>
      </w:r>
    </w:p>
    <w:p w:rsidR="00E83012" w:rsidRPr="006E3228" w:rsidRDefault="009676E1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298" w:history="1">
        <w:r w:rsidR="00E83012" w:rsidRPr="006E3228">
          <w:rPr>
            <w:rStyle w:val="ac"/>
            <w:b/>
            <w:color w:val="auto"/>
            <w:u w:val="none"/>
          </w:rPr>
          <w:t>2.3. Организационный раздел</w:t>
        </w:r>
        <w:r w:rsidR="00E83012" w:rsidRPr="006E3228">
          <w:rPr>
            <w:webHidden/>
            <w:color w:val="auto"/>
          </w:rPr>
          <w:tab/>
        </w:r>
        <w:r w:rsidR="001760CD" w:rsidRPr="006E3228">
          <w:rPr>
            <w:webHidden/>
            <w:color w:val="auto"/>
          </w:rPr>
          <w:t>22</w:t>
        </w:r>
      </w:hyperlink>
    </w:p>
    <w:p w:rsidR="00E83012" w:rsidRPr="006E322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29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2.3.1.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22</w:t>
        </w:r>
      </w:hyperlink>
    </w:p>
    <w:p w:rsidR="00E83012" w:rsidRPr="006E322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2.3.2. Система условий реализации адаптированной основной </w:t>
        </w:r>
        <w:r w:rsidR="00F770D9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обще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образовательной программы начального общего образования обучающихся с</w:t>
        </w:r>
        <w:r w:rsidR="00984957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тяжелыми нарушениями речи</w:t>
        </w:r>
        <w:r w:rsidR="00916AAD">
          <w:rPr>
            <w:noProof/>
            <w:webHidden/>
            <w:sz w:val="28"/>
            <w:szCs w:val="28"/>
          </w:rPr>
          <w:t>…</w:t>
        </w:r>
        <w:r w:rsidR="00632DD8">
          <w:rPr>
            <w:noProof/>
            <w:webHidden/>
            <w:sz w:val="28"/>
            <w:szCs w:val="28"/>
            <w:lang w:val="en-US"/>
          </w:rPr>
          <w:t>……………………………………</w:t>
        </w:r>
        <w:r w:rsidR="00632DD8">
          <w:rPr>
            <w:rFonts w:ascii="Times New Roman" w:hAnsi="Times New Roman"/>
            <w:noProof/>
            <w:webHidden/>
            <w:kern w:val="28"/>
            <w:sz w:val="28"/>
            <w:szCs w:val="28"/>
            <w:lang w:val="en-US"/>
          </w:rPr>
          <w:t>2</w:t>
        </w:r>
        <w:r w:rsidR="001760CD" w:rsidRPr="006E3228">
          <w:rPr>
            <w:noProof/>
            <w:webHidden/>
            <w:sz w:val="28"/>
            <w:szCs w:val="28"/>
          </w:rPr>
          <w:t>2</w:t>
        </w:r>
      </w:hyperlink>
    </w:p>
    <w:p w:rsidR="00E83012" w:rsidRPr="006E3228" w:rsidRDefault="009676E1" w:rsidP="006E3228">
      <w:pPr>
        <w:pStyle w:val="13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 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kern w:val="28"/>
            <w:sz w:val="28"/>
            <w:szCs w:val="28"/>
            <w:u w:val="none"/>
          </w:rPr>
          <w:t>Примерная а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даптированная основная общеобразовательная программа начального общего образ</w:t>
        </w:r>
        <w:r w:rsidR="00984957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ования обучающихся  С тяжелыми нарушениями речи (вариант 5</w:t>
        </w:r>
        <w:r w:rsidR="00E83012" w:rsidRPr="006E3228">
          <w:rPr>
            <w:rStyle w:val="ac"/>
            <w:rFonts w:ascii="Times New Roman" w:hAnsi="Times New Roman" w:cs="Times New Roman"/>
            <w:b/>
            <w:caps/>
            <w:noProof/>
            <w:color w:val="auto"/>
            <w:sz w:val="28"/>
            <w:szCs w:val="28"/>
            <w:u w:val="none"/>
          </w:rPr>
          <w:t>.2)</w:t>
        </w:r>
        <w:r w:rsidR="00E83012" w:rsidRPr="006E3228">
          <w:rPr>
            <w:noProof/>
            <w:webHidden/>
            <w:sz w:val="28"/>
            <w:szCs w:val="28"/>
          </w:rPr>
          <w:tab/>
        </w:r>
        <w:r w:rsidR="008B1ED5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3</w:t>
        </w:r>
        <w:r w:rsidR="006323E4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9</w:t>
        </w:r>
      </w:hyperlink>
    </w:p>
    <w:p w:rsidR="00E83012" w:rsidRPr="006E3228" w:rsidRDefault="009676E1" w:rsidP="006E3228">
      <w:pPr>
        <w:pStyle w:val="22"/>
        <w:ind w:right="0"/>
        <w:rPr>
          <w:rFonts w:eastAsia="Times New Roman"/>
          <w:color w:val="auto"/>
          <w:kern w:val="0"/>
          <w:lang w:eastAsia="ru-RU"/>
        </w:rPr>
      </w:pPr>
      <w:hyperlink w:anchor="_Toc413974302" w:history="1">
        <w:r w:rsidR="00E83012" w:rsidRPr="006E3228">
          <w:rPr>
            <w:rStyle w:val="ac"/>
            <w:b/>
            <w:color w:val="auto"/>
            <w:u w:val="none"/>
          </w:rPr>
          <w:t>3.1. Целевой раздел</w:t>
        </w:r>
        <w:r w:rsidR="00E83012" w:rsidRPr="006E3228">
          <w:rPr>
            <w:webHidden/>
            <w:color w:val="auto"/>
          </w:rPr>
          <w:tab/>
        </w:r>
        <w:r w:rsidR="008B1ED5" w:rsidRPr="006E3228">
          <w:rPr>
            <w:webHidden/>
            <w:color w:val="auto"/>
          </w:rPr>
          <w:t>3</w:t>
        </w:r>
        <w:r w:rsidR="006323E4">
          <w:rPr>
            <w:webHidden/>
            <w:color w:val="auto"/>
          </w:rPr>
          <w:t>9</w:t>
        </w:r>
      </w:hyperlink>
    </w:p>
    <w:p w:rsidR="00E83012" w:rsidRPr="006E322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03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3.1.1. Пояснительная записка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8B1ED5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3</w:t>
      </w:r>
      <w:r w:rsidR="006323E4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9</w:t>
      </w:r>
    </w:p>
    <w:p w:rsidR="00E83012" w:rsidRPr="00632DD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4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3.1.2. Планируемые результаты освоения о</w:t>
        </w:r>
        <w:r w:rsidR="008B1ED5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бучающимися с 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 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50</w:t>
      </w:r>
    </w:p>
    <w:p w:rsidR="00E83012" w:rsidRPr="00632DD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5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3.1.3.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Система оценки достижения обучающимися с </w:t>
        </w:r>
        <w:r w:rsidR="002924D3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тяжелыми нарушениями речи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планируемых результатов освоения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5</w:t>
      </w:r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5</w:t>
      </w:r>
    </w:p>
    <w:p w:rsidR="00E83012" w:rsidRPr="00632DD8" w:rsidRDefault="009676E1" w:rsidP="006E3228">
      <w:pPr>
        <w:pStyle w:val="22"/>
        <w:ind w:right="0"/>
        <w:rPr>
          <w:rFonts w:eastAsia="Times New Roman"/>
          <w:color w:val="auto"/>
          <w:kern w:val="0"/>
          <w:lang w:val="en-US" w:eastAsia="ru-RU"/>
        </w:rPr>
      </w:pPr>
      <w:hyperlink w:anchor="_Toc413974306" w:history="1">
        <w:r w:rsidR="00E83012" w:rsidRPr="006E3228">
          <w:rPr>
            <w:rStyle w:val="ac"/>
            <w:b/>
            <w:color w:val="auto"/>
            <w:u w:val="none"/>
          </w:rPr>
          <w:t>3.2. Содержательный раздел</w:t>
        </w:r>
        <w:r w:rsidR="00E83012" w:rsidRPr="006E3228">
          <w:rPr>
            <w:webHidden/>
            <w:color w:val="auto"/>
          </w:rPr>
          <w:tab/>
        </w:r>
      </w:hyperlink>
      <w:r w:rsidR="00632DD8">
        <w:rPr>
          <w:rStyle w:val="ac"/>
          <w:color w:val="auto"/>
          <w:kern w:val="28"/>
          <w:u w:val="none"/>
        </w:rPr>
        <w:t>5</w:t>
      </w:r>
      <w:r w:rsidR="00632DD8">
        <w:rPr>
          <w:rStyle w:val="ac"/>
          <w:color w:val="auto"/>
          <w:kern w:val="28"/>
          <w:u w:val="none"/>
          <w:lang w:val="en-US"/>
        </w:rPr>
        <w:t>6</w:t>
      </w:r>
    </w:p>
    <w:p w:rsidR="00E83012" w:rsidRPr="00632DD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7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3.2.1. Программа формирования универсальных учебных действий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5</w:t>
      </w:r>
      <w:r w:rsidR="00632DD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6</w:t>
      </w:r>
    </w:p>
    <w:p w:rsidR="00E83012" w:rsidRPr="00632DD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8" w:history="1">
        <w:r w:rsidR="00E66E9A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.2.2. Программы учебных предметов, курсов  коррекционно-развивающей области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>6</w:t>
      </w:r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7</w:t>
      </w:r>
    </w:p>
    <w:p w:rsidR="00E83012" w:rsidRPr="00632DD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09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3.2.3. Программа духовно-нравственного развития, воспитания</w:t>
        </w:r>
        <w:r w:rsidR="007446FA" w:rsidRPr="006E3228">
          <w:rPr>
            <w:noProof/>
            <w:webHidden/>
            <w:sz w:val="28"/>
            <w:szCs w:val="28"/>
          </w:rPr>
          <w:t>……</w:t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208</w:t>
      </w:r>
    </w:p>
    <w:p w:rsidR="00E83012" w:rsidRPr="00632DD8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10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3.2.4. Программа формирования экологической культуры, здорового  и безопасного образа жизни</w:t>
        </w:r>
        <w:r w:rsidR="007446FA" w:rsidRPr="006E3228">
          <w:rPr>
            <w:noProof/>
            <w:webHidden/>
            <w:sz w:val="28"/>
            <w:szCs w:val="28"/>
          </w:rPr>
          <w:t>……………………………………</w:t>
        </w:r>
        <w:r w:rsidR="006E3228">
          <w:rPr>
            <w:noProof/>
            <w:webHidden/>
            <w:sz w:val="28"/>
            <w:szCs w:val="28"/>
          </w:rPr>
          <w:tab/>
        </w:r>
        <w:r w:rsidR="007446FA" w:rsidRPr="006E3228">
          <w:rPr>
            <w:noProof/>
            <w:webHidden/>
            <w:sz w:val="28"/>
            <w:szCs w:val="28"/>
          </w:rPr>
          <w:t>………….….</w:t>
        </w:r>
      </w:hyperlink>
      <w:r w:rsidR="00632DD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  <w:lang w:val="en-US"/>
        </w:rPr>
        <w:t>215</w:t>
      </w:r>
    </w:p>
    <w:p w:rsidR="00E83012" w:rsidRPr="00BC04EE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val="en-US" w:eastAsia="ru-RU"/>
        </w:rPr>
      </w:pPr>
      <w:hyperlink w:anchor="_Toc413974311" w:history="1"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3.2.5. Программа коррекционной работы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19</w:t>
      </w:r>
    </w:p>
    <w:p w:rsidR="00E83012" w:rsidRPr="00BC04EE" w:rsidRDefault="009676E1" w:rsidP="006E3228">
      <w:pPr>
        <w:pStyle w:val="30"/>
        <w:rPr>
          <w:rFonts w:eastAsia="Times New Roman"/>
          <w:noProof/>
          <w:kern w:val="28"/>
          <w:sz w:val="28"/>
          <w:szCs w:val="28"/>
          <w:lang w:val="en-US" w:eastAsia="ru-RU"/>
        </w:rPr>
      </w:pPr>
      <w:hyperlink w:anchor="_Toc413974312" w:history="1">
        <w:r w:rsidR="00E36F65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.2.6. Программа внеурочной деятельности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7446FA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26</w:t>
      </w:r>
    </w:p>
    <w:p w:rsidR="00E83012" w:rsidRPr="00BC04EE" w:rsidRDefault="009676E1" w:rsidP="006E3228">
      <w:pPr>
        <w:pStyle w:val="22"/>
        <w:ind w:right="0"/>
        <w:rPr>
          <w:rFonts w:eastAsia="Times New Roman"/>
          <w:color w:val="auto"/>
          <w:kern w:val="0"/>
          <w:lang w:val="en-US" w:eastAsia="ru-RU"/>
        </w:rPr>
      </w:pPr>
      <w:hyperlink w:anchor="_Toc413974313" w:history="1">
        <w:r w:rsidR="008E404E" w:rsidRPr="006E3228">
          <w:rPr>
            <w:rStyle w:val="ac"/>
            <w:b/>
            <w:color w:val="auto"/>
            <w:u w:val="none"/>
          </w:rPr>
          <w:t>3</w:t>
        </w:r>
        <w:r w:rsidR="00E83012" w:rsidRPr="006E3228">
          <w:rPr>
            <w:rStyle w:val="ac"/>
            <w:b/>
            <w:color w:val="auto"/>
            <w:kern w:val="28"/>
            <w:u w:val="none"/>
          </w:rPr>
          <w:t>.3. Организационный раздел</w:t>
        </w:r>
        <w:r w:rsidR="00E633BF" w:rsidRPr="006E3228">
          <w:rPr>
            <w:rStyle w:val="ac"/>
            <w:color w:val="auto"/>
            <w:u w:val="none"/>
          </w:rPr>
          <w:t>………………………………………….</w:t>
        </w:r>
        <w:r w:rsidR="006E3228">
          <w:rPr>
            <w:rStyle w:val="ac"/>
            <w:color w:val="auto"/>
            <w:u w:val="none"/>
          </w:rPr>
          <w:tab/>
        </w:r>
        <w:r w:rsidR="00E633BF" w:rsidRPr="006E3228">
          <w:rPr>
            <w:rStyle w:val="ac"/>
            <w:color w:val="auto"/>
            <w:u w:val="none"/>
          </w:rPr>
          <w:t>…</w:t>
        </w:r>
      </w:hyperlink>
      <w:r w:rsidR="007446FA" w:rsidRPr="006E3228">
        <w:rPr>
          <w:rStyle w:val="ac"/>
          <w:color w:val="auto"/>
          <w:kern w:val="28"/>
          <w:u w:val="none"/>
        </w:rPr>
        <w:t>2</w:t>
      </w:r>
      <w:r w:rsidR="00BC04EE">
        <w:rPr>
          <w:rStyle w:val="ac"/>
          <w:color w:val="auto"/>
          <w:kern w:val="28"/>
          <w:u w:val="none"/>
          <w:lang w:val="en-US"/>
        </w:rPr>
        <w:t>28</w:t>
      </w:r>
    </w:p>
    <w:p w:rsidR="00E83012" w:rsidRPr="00BC04EE" w:rsidRDefault="009676E1" w:rsidP="006E3228">
      <w:pPr>
        <w:pStyle w:val="30"/>
        <w:rPr>
          <w:rFonts w:eastAsia="Times New Roman"/>
          <w:noProof/>
          <w:kern w:val="28"/>
          <w:sz w:val="28"/>
          <w:szCs w:val="28"/>
          <w:lang w:val="en-US" w:eastAsia="ru-RU"/>
        </w:rPr>
      </w:pPr>
      <w:hyperlink w:anchor="_Toc413974314" w:history="1">
        <w:r w:rsidR="008E404E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.3.1. Учебный план</w:t>
        </w:r>
        <w:r w:rsidR="00E83012" w:rsidRPr="006E3228">
          <w:rPr>
            <w:noProof/>
            <w:webHidden/>
            <w:sz w:val="28"/>
            <w:szCs w:val="28"/>
          </w:rPr>
          <w:tab/>
        </w:r>
      </w:hyperlink>
      <w:r w:rsidR="008241B2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BC04EE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28</w:t>
      </w:r>
    </w:p>
    <w:p w:rsidR="00E83012" w:rsidRPr="00D21553" w:rsidRDefault="009676E1" w:rsidP="006E3228">
      <w:pPr>
        <w:pStyle w:val="30"/>
        <w:rPr>
          <w:rFonts w:eastAsia="Times New Roman"/>
          <w:noProof/>
          <w:kern w:val="0"/>
          <w:sz w:val="28"/>
          <w:szCs w:val="28"/>
          <w:lang w:eastAsia="ru-RU"/>
        </w:rPr>
      </w:pPr>
      <w:hyperlink w:anchor="_Toc413974315" w:history="1">
        <w:r w:rsidR="008E404E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>3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z w:val="28"/>
            <w:szCs w:val="28"/>
            <w:u w:val="none"/>
          </w:rPr>
          <w:t xml:space="preserve">.3.2. Система условий реализации </w:t>
        </w:r>
        <w:r w:rsidR="00E83012" w:rsidRPr="006E3228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>адаптированной основной общеобразовательной программы начального общего образования</w:t>
        </w:r>
        <w:r w:rsidR="000345A5">
          <w:rPr>
            <w:rStyle w:val="ac"/>
            <w:rFonts w:ascii="Times New Roman" w:hAnsi="Times New Roman" w:cs="Times New Roman"/>
            <w:b/>
            <w:noProof/>
            <w:color w:val="auto"/>
            <w:spacing w:val="2"/>
            <w:sz w:val="28"/>
            <w:szCs w:val="28"/>
            <w:u w:val="none"/>
          </w:rPr>
          <w:t xml:space="preserve"> обучающихся с тяжелыми нарушениями речи</w:t>
        </w:r>
        <w:r w:rsidR="001760CD" w:rsidRPr="006E3228">
          <w:rPr>
            <w:noProof/>
            <w:webHidden/>
            <w:sz w:val="28"/>
            <w:szCs w:val="28"/>
          </w:rPr>
          <w:t>…</w:t>
        </w:r>
      </w:hyperlink>
      <w:r w:rsidR="006E3228" w:rsidRPr="006E3228">
        <w:rPr>
          <w:rStyle w:val="ac"/>
          <w:rFonts w:ascii="Times New Roman" w:hAnsi="Times New Roman" w:cs="Times New Roman"/>
          <w:noProof/>
          <w:color w:val="auto"/>
          <w:sz w:val="28"/>
          <w:szCs w:val="28"/>
          <w:u w:val="none"/>
        </w:rPr>
        <w:tab/>
      </w:r>
      <w:r w:rsidR="008241B2" w:rsidRPr="006E3228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2</w:t>
      </w:r>
      <w:r w:rsidR="00D21553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  <w:lang w:val="en-US"/>
        </w:rPr>
        <w:t>4</w:t>
      </w:r>
      <w:r w:rsidR="00D21553">
        <w:rPr>
          <w:rStyle w:val="ac"/>
          <w:rFonts w:ascii="Times New Roman" w:hAnsi="Times New Roman" w:cs="Times New Roman"/>
          <w:noProof/>
          <w:color w:val="auto"/>
          <w:kern w:val="28"/>
          <w:sz w:val="28"/>
          <w:szCs w:val="28"/>
          <w:u w:val="none"/>
        </w:rPr>
        <w:t>1</w:t>
      </w:r>
    </w:p>
    <w:p w:rsidR="00385E5A" w:rsidRPr="006E3228" w:rsidRDefault="00B031C3" w:rsidP="006E322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5C17F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413974290"/>
      <w:r w:rsidR="006C64DA"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1"/>
    </w:p>
    <w:p w:rsidR="007638BE" w:rsidRDefault="001F6895" w:rsidP="00A96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="00004381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423B0C" w:rsidRPr="003F18B5" w:rsidRDefault="00423B0C" w:rsidP="00A968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(далее – ТНР)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0C" w:rsidRPr="00423B0C" w:rsidRDefault="00372EA3" w:rsidP="00A9689C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="009902E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23B0C">
        <w:rPr>
          <w:rFonts w:ascii="Times New Roman" w:hAnsi="Times New Roman" w:cs="Times New Roman"/>
          <w:sz w:val="28"/>
          <w:szCs w:val="28"/>
        </w:rPr>
        <w:t xml:space="preserve"> с ТНР </w:t>
      </w:r>
      <w:r w:rsidR="00423B0C"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 w:rsidR="00423B0C" w:rsidRPr="00BE6E83">
        <w:rPr>
          <w:rFonts w:ascii="Times New Roman" w:hAnsi="Times New Roman" w:cs="Times New Roman"/>
          <w:sz w:val="28"/>
          <w:szCs w:val="28"/>
        </w:rPr>
        <w:t xml:space="preserve"> </w:t>
      </w:r>
      <w:r w:rsidR="00423B0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23B0C">
        <w:rPr>
          <w:rFonts w:ascii="Times New Roman" w:hAnsi="Times New Roman" w:cs="Times New Roman"/>
          <w:sz w:val="28"/>
          <w:szCs w:val="28"/>
        </w:rPr>
        <w:t>ом</w:t>
      </w:r>
      <w:r w:rsidR="009025E1">
        <w:rPr>
          <w:rFonts w:ascii="Times New Roman" w:hAnsi="Times New Roman" w:cs="Times New Roman"/>
          <w:sz w:val="28"/>
          <w:szCs w:val="28"/>
        </w:rPr>
        <w:t xml:space="preserve"> </w:t>
      </w:r>
      <w:r w:rsidR="0025697E">
        <w:rPr>
          <w:rFonts w:ascii="Times New Roman" w:hAnsi="Times New Roman" w:cs="Times New Roman"/>
          <w:sz w:val="28"/>
          <w:szCs w:val="28"/>
        </w:rPr>
        <w:t>(далее – ФГОС)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(далее – ОВЗ)</w:t>
      </w:r>
      <w:r w:rsidR="00423B0C">
        <w:rPr>
          <w:rFonts w:ascii="Times New Roman" w:hAnsi="Times New Roman" w:cs="Times New Roman"/>
          <w:sz w:val="28"/>
          <w:szCs w:val="28"/>
        </w:rPr>
        <w:t xml:space="preserve"> 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423B0C" w:rsidRPr="00423B0C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423B0C" w:rsidRPr="00423B0C">
        <w:rPr>
          <w:rFonts w:ascii="Times New Roman" w:hAnsi="Times New Roman" w:cs="Times New Roman"/>
          <w:sz w:val="28"/>
          <w:szCs w:val="28"/>
        </w:rPr>
        <w:t xml:space="preserve"> обучающихся  с ТНР.</w:t>
      </w:r>
    </w:p>
    <w:p w:rsidR="00ED3AB6" w:rsidRPr="00423B0C" w:rsidRDefault="00423B0C" w:rsidP="00A96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 w:rsidR="009902E1"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обучающихся с ТНР определяет содержание образования, ожидаемые результаты и условия ее реализации.</w:t>
      </w:r>
    </w:p>
    <w:p w:rsidR="001F6895" w:rsidRDefault="001F6895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</w:t>
      </w:r>
      <w:r w:rsidR="00423B0C">
        <w:rPr>
          <w:rFonts w:ascii="Times New Roman" w:hAnsi="Times New Roman" w:cs="Times New Roman"/>
          <w:b/>
          <w:color w:val="auto"/>
          <w:sz w:val="28"/>
          <w:szCs w:val="28"/>
        </w:rPr>
        <w:t>азования обучающихся с тяжелыми нарушениями речи</w:t>
      </w:r>
    </w:p>
    <w:p w:rsidR="00984957" w:rsidRPr="00984957" w:rsidRDefault="00984957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957"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состоит из двух частей:</w:t>
      </w:r>
      <w:r w:rsidR="009010AF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423B0C" w:rsidRDefault="009902E1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color w:val="auto"/>
          <w:kern w:val="28"/>
          <w:sz w:val="28"/>
          <w:szCs w:val="28"/>
        </w:rPr>
        <w:t>АООП</w:t>
      </w:r>
      <w:r w:rsidR="00372EA3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 содержит три раздела: целевой, содержательный и орг</w:t>
      </w:r>
      <w:r w:rsidR="00D45E73">
        <w:rPr>
          <w:rFonts w:ascii="Times New Roman" w:hAnsi="Times New Roman" w:cs="Times New Roman"/>
          <w:color w:val="auto"/>
          <w:kern w:val="28"/>
          <w:sz w:val="28"/>
          <w:szCs w:val="28"/>
        </w:rPr>
        <w:t>анизационный.</w:t>
      </w:r>
    </w:p>
    <w:p w:rsidR="00D45E73" w:rsidRDefault="00D45E73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ТНР</w:t>
      </w:r>
      <w:r w:rsidR="004A5BC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АООП НОО; систему оценки достижения планируемых результатов освоения АООП НОО.</w:t>
      </w:r>
    </w:p>
    <w:p w:rsidR="004A5BC5" w:rsidRDefault="004A5BC5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Содержательный раздел определяет общее содержание НОО обучающихся с ТНР</w:t>
      </w:r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включает следующие программы, ориентированные на достижение личностных, предметных и </w:t>
      </w:r>
      <w:proofErr w:type="spellStart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>метапредметных</w:t>
      </w:r>
      <w:proofErr w:type="spellEnd"/>
      <w:r w:rsidR="0028522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результатов: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универсальных учебных действий;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духовно-нравственного развития, воспитания обучающихся с ТНР;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коррекционной работы;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программу внеурочной деятельности.</w:t>
      </w:r>
    </w:p>
    <w:p w:rsidR="00633DC2" w:rsidRDefault="007807A0" w:rsidP="004B44B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Организационный раздел включает учебный план НОО (реализующий предметные 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>и коррекционно-развивающую области, направления внеурочной деятельности); систему специальных</w:t>
      </w:r>
      <w:r w:rsidR="00032B69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 с ТНР.</w:t>
      </w:r>
    </w:p>
    <w:p w:rsidR="00584D38" w:rsidRDefault="00584D38" w:rsidP="0022642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="00633DC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E5DC1" w:rsidRPr="00C37B1B" w:rsidRDefault="008E5DC1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C37B1B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оступность образования, адаптация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системы образования к уровням и особенностям развития и подготовки обучающихся и воспитанников и др.)</w:t>
      </w:r>
      <w:r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;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8E5DC1" w:rsidRPr="00477C72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обучающихся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нятие «предметной области»;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переноса знаний, умений,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жизни;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, 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подходы.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="00CA0DF0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построению АООП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определяются уровнем речевого развития, </w:t>
      </w:r>
      <w:proofErr w:type="spellStart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этиопатогенезом</w:t>
      </w:r>
      <w:proofErr w:type="spellEnd"/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требованиями к: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структуре образовательной программы;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результатам образования.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нормальным и нарушенным развитием.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Деятельностный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зации доступной им деятельности.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обучающихся, обеспечивающей овладение ими содержанием образования. 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социально и личностно значимого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характера;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областях;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left="360" w:firstLine="34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</w:t>
      </w:r>
    </w:p>
    <w:p w:rsidR="003419EA" w:rsidRPr="00C37B1B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приобретению нового опыта деятельности и поведения;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ТНР 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>, позволяющих продолжить образование на с</w:t>
      </w:r>
      <w:r w:rsidR="009010AF">
        <w:rPr>
          <w:rFonts w:ascii="Times New Roman" w:hAnsi="Times New Roman" w:cs="Times New Roman"/>
          <w:color w:val="auto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Ключевым условием реализации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выступает 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репродуктивных методов и способов обучения, ориентация на личностно-ориентированные, проблемно-поискового характера.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color w:val="auto"/>
          <w:kern w:val="28"/>
          <w:sz w:val="28"/>
          <w:szCs w:val="28"/>
        </w:rPr>
        <w:t>подход</w:t>
      </w: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 контексте разработки АООП н</w:t>
      </w:r>
      <w:r w:rsidR="00CA0DF0">
        <w:rPr>
          <w:rFonts w:ascii="Times New Roman" w:hAnsi="Times New Roman" w:cs="Times New Roman"/>
          <w:color w:val="auto"/>
          <w:kern w:val="28"/>
          <w:sz w:val="28"/>
          <w:szCs w:val="28"/>
        </w:rPr>
        <w:t>ачального общего образования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обучающихся</w:t>
      </w:r>
      <w:r w:rsidRPr="00C37B1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с ТНР реализация системного подхода обеспечивает: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419EA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коррекционно-развивающей области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;</w:t>
      </w:r>
    </w:p>
    <w:p w:rsidR="003419EA" w:rsidRPr="000462A2" w:rsidRDefault="003419EA" w:rsidP="00226421">
      <w:pPr>
        <w:tabs>
          <w:tab w:val="left" w:pos="0"/>
        </w:tabs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032B69" w:rsidRDefault="00032B69" w:rsidP="008E5DC1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8E5DC1" w:rsidRDefault="008E5DC1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6357C1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13974291"/>
      <w:r w:rsidR="009077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D6170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речи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93073F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907752"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="00907752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2"/>
    </w:p>
    <w:p w:rsidR="00907752" w:rsidRPr="00EC2DC3" w:rsidRDefault="00EC2DC3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13974292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3"/>
    </w:p>
    <w:p w:rsidR="00907752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4"/>
    </w:p>
    <w:p w:rsidR="0039000D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Default="00195FBB" w:rsidP="0039000D">
      <w:pPr>
        <w:pStyle w:val="14TexstOSNOVA1012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3073F" w:rsidRDefault="0093073F" w:rsidP="009307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 w:rsidR="008B3861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58462F" w:rsidRDefault="00E83012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E83012" w:rsidRPr="0058462F" w:rsidRDefault="0058462F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95AAB" w:rsidRPr="00A95AAB" w:rsidRDefault="00A95AAB" w:rsidP="00A95AA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 w:rsidR="005627FF">
        <w:rPr>
          <w:rFonts w:ascii="Times New Roman" w:hAnsi="Times New Roman" w:cs="Times New Roman"/>
          <w:color w:val="auto"/>
          <w:sz w:val="28"/>
          <w:szCs w:val="28"/>
        </w:rPr>
        <w:t>им недоразвитием речи (</w:t>
      </w:r>
      <w:proofErr w:type="spellStart"/>
      <w:r w:rsidR="005627FF"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 w:rsidR="005627F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легкая степень выраженности дизартрии, заикания;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), обучающихся  с общим недоразвитием речи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95AAB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A95AAB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арушения всех компонентов языка; для обучающихся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нарушениями чтения и письма. </w:t>
      </w:r>
    </w:p>
    <w:p w:rsidR="009C3DA3" w:rsidRDefault="00A95AAB" w:rsidP="00F7302E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95AAB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Default="009C3DA3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обучающихся с ТНР</w:t>
      </w:r>
    </w:p>
    <w:p w:rsidR="006A714E" w:rsidRDefault="006A714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A714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Отмечается незаконченность процессов формирования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="00331650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="00331650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3F29">
        <w:rPr>
          <w:rFonts w:ascii="Times New Roman" w:hAnsi="Times New Roman" w:cs="Times New Roman"/>
          <w:color w:val="auto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Default="006D3F2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>
        <w:rPr>
          <w:rFonts w:ascii="Times New Roman" w:hAnsi="Times New Roman" w:cs="Times New Roman"/>
          <w:color w:val="auto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Default="006C5B7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="001A5183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="001A5183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хуже чем их сверстники запоминают речевой </w:t>
      </w:r>
      <w:r w:rsidR="001A5183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материал, с большим количеством ошибок выполняют задания, связанные с активной речевой деятельностью.</w:t>
      </w:r>
    </w:p>
    <w:p w:rsidR="00F7302E" w:rsidRDefault="00F7302E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не отмечается выраженных нарушений звукопроизношения. Нарушения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звукос</w:t>
      </w:r>
      <w:r w:rsidR="00227535">
        <w:rPr>
          <w:rFonts w:ascii="Times New Roman" w:hAnsi="Times New Roman" w:cs="Times New Roman"/>
          <w:color w:val="auto"/>
          <w:sz w:val="28"/>
          <w:szCs w:val="28"/>
        </w:rPr>
        <w:t>логовой</w:t>
      </w:r>
      <w:proofErr w:type="spellEnd"/>
      <w:r w:rsidR="00227535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</w:t>
      </w:r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тся в различных вариантах искажения его </w:t>
      </w:r>
      <w:proofErr w:type="spellStart"/>
      <w:r w:rsidR="00717716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="00717716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</w:t>
      </w:r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="006E0FCC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6E0FCC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являющееся важным показателем</w:t>
      </w:r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="00E24C49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="00E24C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C49" w:rsidRDefault="00E24C49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>
        <w:rPr>
          <w:rFonts w:ascii="Times New Roman" w:hAnsi="Times New Roman" w:cs="Times New Roman"/>
          <w:color w:val="auto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</w:t>
      </w:r>
      <w:r w:rsidR="00146385">
        <w:rPr>
          <w:rFonts w:ascii="Times New Roman" w:hAnsi="Times New Roman" w:cs="Times New Roman"/>
          <w:color w:val="auto"/>
          <w:sz w:val="28"/>
          <w:szCs w:val="28"/>
        </w:rPr>
        <w:t>установлением синонимических и антонимических отношений, особенно на материале слов с абстрактным значением.</w:t>
      </w:r>
    </w:p>
    <w:p w:rsidR="00146385" w:rsidRDefault="0014638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t xml:space="preserve"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</w:t>
      </w:r>
      <w:r w:rsidR="0026035D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Default="00DE6E05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Недостаточный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DE6E05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</w:t>
      </w:r>
      <w:r w:rsidR="00DE6E05">
        <w:rPr>
          <w:rFonts w:ascii="Times New Roman" w:hAnsi="Times New Roman" w:cs="Times New Roman"/>
          <w:color w:val="auto"/>
          <w:sz w:val="28"/>
          <w:szCs w:val="28"/>
        </w:rPr>
        <w:t>лении речи часто встречаются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ошибки в употреблении грамматических форм слова.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92234" w:rsidRDefault="00E92234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Лексико-грамматические средства языка у обучающихся сформированы неодинаково. С одной стороны</w:t>
      </w:r>
      <w:r w:rsidR="00367964">
        <w:rPr>
          <w:rFonts w:ascii="Times New Roman" w:hAnsi="Times New Roman" w:cs="Times New Roman"/>
          <w:color w:val="auto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Default="00FC0E2A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>
        <w:rPr>
          <w:rFonts w:ascii="Times New Roman" w:hAnsi="Times New Roman" w:cs="Times New Roman"/>
          <w:color w:val="auto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6A714E" w:rsidRDefault="003B47D1" w:rsidP="009C3DA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Наряду с расстройствами уст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ой речи у обучающихся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</w:t>
      </w:r>
      <w:r w:rsidR="00BA640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возникновения которых обусловлен недостаточной </w:t>
      </w:r>
      <w:proofErr w:type="spellStart"/>
      <w:r w:rsidR="00BA640A">
        <w:rPr>
          <w:rFonts w:ascii="Times New Roman" w:hAnsi="Times New Roman" w:cs="Times New Roman"/>
          <w:color w:val="auto"/>
          <w:sz w:val="28"/>
          <w:szCs w:val="28"/>
        </w:rPr>
        <w:t>сформированностью</w:t>
      </w:r>
      <w:proofErr w:type="spellEnd"/>
      <w:r w:rsidR="00BA640A">
        <w:rPr>
          <w:rFonts w:ascii="Times New Roman" w:hAnsi="Times New Roman" w:cs="Times New Roman"/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</w:p>
    <w:p w:rsidR="009C3DA3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F7302E">
        <w:rPr>
          <w:rFonts w:ascii="Times New Roman" w:hAnsi="Times New Roman" w:cs="Times New Roman"/>
          <w:b/>
          <w:color w:val="auto"/>
          <w:sz w:val="28"/>
          <w:szCs w:val="28"/>
        </w:rPr>
        <w:t>ые потребности обучающихся с ТНР</w:t>
      </w:r>
    </w:p>
    <w:p w:rsidR="0021161C" w:rsidRDefault="0021161C" w:rsidP="0021161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обучающихся с ТНР относятся: </w:t>
      </w:r>
    </w:p>
    <w:p w:rsidR="0021161C" w:rsidRPr="00570722" w:rsidRDefault="0021161C" w:rsidP="008B3861">
      <w:pPr>
        <w:pStyle w:val="14TexstOSNOVA1012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435FD9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 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 w:rsidR="004B4E58"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 w:rsidR="004B4E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4E58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Default="00477D0F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E0715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E8102A">
        <w:rPr>
          <w:rFonts w:ascii="Times New Roman" w:hAnsi="Times New Roman" w:cs="Times New Roman"/>
          <w:b/>
          <w:sz w:val="28"/>
          <w:szCs w:val="28"/>
        </w:rPr>
        <w:br/>
      </w:r>
      <w:r w:rsidR="00E8102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81BF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</w:t>
      </w:r>
      <w:r w:rsidR="00E8102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E8102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5"/>
    </w:p>
    <w:p w:rsidR="00E8102A" w:rsidRPr="00E22318" w:rsidRDefault="00E8102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r w:rsidR="00C81BF2">
        <w:rPr>
          <w:rFonts w:ascii="Times New Roman" w:eastAsia="Times New Roman" w:hAnsi="Times New Roman" w:cs="Times New Roman"/>
          <w:sz w:val="28"/>
          <w:szCs w:val="28"/>
        </w:rPr>
        <w:t>обучающимися с ТН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7A71EF" w:rsidRDefault="00E22318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</w:t>
      </w:r>
      <w:r w:rsidR="00C81BF2" w:rsidRPr="007A71EF">
        <w:rPr>
          <w:rFonts w:ascii="Times New Roman" w:hAnsi="Times New Roman" w:cs="Times New Roman"/>
          <w:kern w:val="2"/>
          <w:sz w:val="28"/>
          <w:szCs w:val="28"/>
        </w:rPr>
        <w:t xml:space="preserve"> ТНР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АООП НОО дополняются 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результатам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и</w:t>
      </w:r>
      <w:r w:rsidR="007A71EF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</w:t>
      </w:r>
      <w:r w:rsidR="00050F96"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своения программы коррекционной работы</w:t>
      </w:r>
      <w:r w:rsidRPr="007A71EF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067714" w:rsidRPr="00537ED2" w:rsidRDefault="00FA2D80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</w:t>
      </w:r>
      <w:r w:rsidR="00C81BF2"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тяжелыми нарушениями речи</w:t>
      </w: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</w:p>
    <w:p w:rsidR="007A71EF" w:rsidRPr="007A71EF" w:rsidRDefault="007A71EF" w:rsidP="00E0715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>рограммы коррекционной работы должны соответствовать требованиями ФГОС НОО</w:t>
      </w:r>
      <w:r w:rsidRPr="007A71EF">
        <w:rPr>
          <w:rStyle w:val="a4"/>
          <w:rFonts w:ascii="Times New Roman" w:hAnsi="Times New Roman"/>
          <w:kern w:val="2"/>
          <w:sz w:val="28"/>
          <w:szCs w:val="20"/>
        </w:rPr>
        <w:footnoteReference w:id="3"/>
      </w:r>
      <w:r w:rsidRPr="007A71EF">
        <w:rPr>
          <w:rFonts w:ascii="Times New Roman" w:hAnsi="Times New Roman"/>
          <w:kern w:val="2"/>
          <w:sz w:val="28"/>
          <w:szCs w:val="20"/>
        </w:rPr>
        <w:t>, которые дополняются группой специальных требований.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звукослоговую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умение правильно осуществлять </w:t>
      </w:r>
      <w:r w:rsidRPr="007A71EF">
        <w:rPr>
          <w:rFonts w:ascii="Times New Roman" w:hAnsi="Times New Roman"/>
          <w:kern w:val="2"/>
          <w:sz w:val="28"/>
          <w:szCs w:val="20"/>
        </w:rPr>
        <w:lastRenderedPageBreak/>
        <w:t xml:space="preserve">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артикуляторно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языковых операций, необходимых для овладения чтением и письмом; </w:t>
      </w:r>
      <w:proofErr w:type="spellStart"/>
      <w:r w:rsidRPr="007A71EF">
        <w:rPr>
          <w:rFonts w:ascii="Times New Roman" w:hAnsi="Times New Roman"/>
          <w:kern w:val="2"/>
          <w:sz w:val="28"/>
          <w:szCs w:val="20"/>
        </w:rPr>
        <w:t>сформированность</w:t>
      </w:r>
      <w:proofErr w:type="spellEnd"/>
      <w:r w:rsidRPr="007A71EF">
        <w:rPr>
          <w:rFonts w:ascii="Times New Roman" w:hAnsi="Times New Roman"/>
          <w:kern w:val="2"/>
          <w:sz w:val="28"/>
          <w:szCs w:val="20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 овладения</w:t>
      </w:r>
      <w:r w:rsidR="004B4E58">
        <w:rPr>
          <w:rFonts w:ascii="Times New Roman" w:hAnsi="Times New Roman"/>
          <w:kern w:val="2"/>
          <w:sz w:val="28"/>
          <w:szCs w:val="20"/>
        </w:rPr>
        <w:t xml:space="preserve"> социальной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компетенцией должны отражать: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достаточным запасом фраз и определений для обозначения возни</w:t>
      </w:r>
      <w:r>
        <w:rPr>
          <w:rFonts w:ascii="Times New Roman" w:hAnsi="Times New Roman"/>
          <w:kern w:val="2"/>
          <w:sz w:val="28"/>
          <w:szCs w:val="20"/>
        </w:rPr>
        <w:t>кшей проблемы;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владение </w:t>
      </w:r>
      <w:proofErr w:type="spellStart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социально­бытовыми</w:t>
      </w:r>
      <w:proofErr w:type="spellEnd"/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умениями, используемыми в повседневной жизни: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>
        <w:rPr>
          <w:rFonts w:ascii="Times New Roman" w:hAnsi="Times New Roman"/>
          <w:kern w:val="2"/>
          <w:sz w:val="28"/>
          <w:szCs w:val="20"/>
        </w:rPr>
        <w:t>дготовке и проведении праздника;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навыками коммуникации: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</w:t>
      </w:r>
      <w:r>
        <w:rPr>
          <w:rFonts w:ascii="Times New Roman" w:hAnsi="Times New Roman"/>
          <w:kern w:val="2"/>
          <w:sz w:val="28"/>
          <w:szCs w:val="20"/>
        </w:rPr>
        <w:t>ии коммуникативной функции речи;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дифференциацию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картины мира:</w:t>
      </w:r>
      <w:r w:rsidR="007A71EF" w:rsidRPr="007A71EF">
        <w:rPr>
          <w:rFonts w:ascii="Times New Roman" w:hAnsi="Times New Roman"/>
          <w:bCs/>
          <w:i/>
          <w:kern w:val="2"/>
          <w:sz w:val="28"/>
          <w:szCs w:val="20"/>
        </w:rPr>
        <w:t xml:space="preserve">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>
        <w:rPr>
          <w:rFonts w:ascii="Times New Roman" w:hAnsi="Times New Roman"/>
          <w:kern w:val="2"/>
          <w:sz w:val="28"/>
          <w:szCs w:val="20"/>
        </w:rPr>
        <w:t>тии познавательной функции речи;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 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ифференциац</w:t>
      </w:r>
      <w:r>
        <w:rPr>
          <w:rFonts w:ascii="Times New Roman" w:hAnsi="Times New Roman"/>
          <w:bCs/>
          <w:kern w:val="2"/>
          <w:sz w:val="28"/>
          <w:szCs w:val="20"/>
        </w:rPr>
        <w:t>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7A71EF" w:rsidRDefault="007A71E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Эти требования конкретизируются в соответствии с особыми образовательными потребностями обучающихся.</w:t>
      </w:r>
    </w:p>
    <w:p w:rsidR="00477D0F" w:rsidRPr="007A71EF" w:rsidRDefault="00477D0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Default="00576D40" w:rsidP="00E0715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3974295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>с</w:t>
      </w:r>
      <w:r w:rsidR="00652191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15D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6"/>
    </w:p>
    <w:p w:rsidR="00652191" w:rsidRDefault="00652191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>
        <w:rPr>
          <w:rFonts w:ascii="Times New Roman" w:hAnsi="Times New Roman" w:cs="Times New Roman"/>
          <w:sz w:val="28"/>
          <w:szCs w:val="28"/>
        </w:rPr>
        <w:t>достижения обучающимися с ТНР планируемых результатов освоения АООП НОО соответствует ФГОС НОО.</w:t>
      </w:r>
    </w:p>
    <w:p w:rsidR="00D56791" w:rsidRDefault="00133AFF" w:rsidP="00A2611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оценки достижения обучающимися с </w:t>
      </w:r>
      <w:r w:rsidR="0065219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</w:t>
      </w:r>
      <w:proofErr w:type="spellStart"/>
      <w:r w:rsidRPr="00133AF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3AFF"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</w:t>
      </w:r>
      <w:r w:rsidR="00652191">
        <w:rPr>
          <w:rFonts w:ascii="Times New Roman" w:hAnsi="Times New Roman" w:cs="Times New Roman"/>
          <w:sz w:val="28"/>
          <w:szCs w:val="28"/>
        </w:rPr>
        <w:t>хся с ТНР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3014CE" w:rsidRDefault="00133AFF" w:rsidP="00A3487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13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980C67">
        <w:rPr>
          <w:rFonts w:ascii="Times New Roman" w:hAnsi="Times New Roman" w:cs="Times New Roman"/>
          <w:sz w:val="28"/>
          <w:szCs w:val="28"/>
        </w:rPr>
        <w:t>программы коррекционной работы в поддержке о</w:t>
      </w:r>
      <w:r w:rsidR="00BE172F">
        <w:rPr>
          <w:rFonts w:ascii="Times New Roman" w:hAnsi="Times New Roman" w:cs="Times New Roman"/>
          <w:sz w:val="28"/>
          <w:szCs w:val="28"/>
        </w:rPr>
        <w:t>своения АООП НОО, обеспечивающих</w:t>
      </w:r>
      <w:r w:rsidR="00980C67">
        <w:rPr>
          <w:rFonts w:ascii="Times New Roman" w:hAnsi="Times New Roman" w:cs="Times New Roman"/>
          <w:sz w:val="28"/>
          <w:szCs w:val="28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40" w:rsidRDefault="00133AF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</w:t>
      </w:r>
      <w:r w:rsidR="00BE172F">
        <w:rPr>
          <w:rFonts w:ascii="Times New Roman" w:hAnsi="Times New Roman" w:cs="Times New Roman"/>
          <w:b/>
          <w:sz w:val="28"/>
          <w:szCs w:val="28"/>
        </w:rPr>
        <w:t xml:space="preserve"> ТНР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8B1E87" w:rsidRDefault="00BE172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>
        <w:rPr>
          <w:rFonts w:ascii="Times New Roman" w:hAnsi="Times New Roman" w:cs="Times New Roman"/>
          <w:sz w:val="28"/>
          <w:szCs w:val="28"/>
        </w:rPr>
        <w:t xml:space="preserve"> вариативных форм логопедического воздействия</w:t>
      </w:r>
      <w:r w:rsidR="0058478A">
        <w:rPr>
          <w:rFonts w:ascii="Times New Roman" w:hAnsi="Times New Roman" w:cs="Times New Roman"/>
          <w:sz w:val="28"/>
          <w:szCs w:val="28"/>
        </w:rPr>
        <w:t xml:space="preserve"> (подгрупповые, индивидуальные логопедические занятия)</w:t>
      </w:r>
      <w:r w:rsidR="00327837">
        <w:rPr>
          <w:rFonts w:ascii="Times New Roman" w:hAnsi="Times New Roman" w:cs="Times New Roman"/>
          <w:sz w:val="28"/>
          <w:szCs w:val="28"/>
        </w:rPr>
        <w:t xml:space="preserve"> с сохранением базового объема знаний и умений в области общеобразовательной подготовки.</w:t>
      </w:r>
    </w:p>
    <w:p w:rsidR="00477D0F" w:rsidRPr="00BE172F" w:rsidRDefault="00477D0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Pr="00156537" w:rsidRDefault="00156537" w:rsidP="00B0345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13974296"/>
      <w:r w:rsidRPr="00156537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7"/>
    </w:p>
    <w:p w:rsidR="00E55EFD" w:rsidRPr="00840B1F" w:rsidRDefault="00E55EFD" w:rsidP="0063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>
        <w:rPr>
          <w:rFonts w:ascii="Times New Roman" w:hAnsi="Times New Roman" w:cs="Times New Roman"/>
          <w:sz w:val="28"/>
          <w:szCs w:val="28"/>
        </w:rPr>
        <w:t>ия, воспитания обучающихся с ТНР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и безопасного 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 w:rsidR="00E83012">
        <w:rPr>
          <w:rStyle w:val="a4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E55EFD" w:rsidRDefault="00840B1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0B1F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АООП НОО предполагает введение </w:t>
      </w:r>
      <w:r w:rsidR="003F41A9" w:rsidRPr="00840B1F">
        <w:rPr>
          <w:rFonts w:ascii="Times New Roman" w:hAnsi="Times New Roman" w:cs="Times New Roman"/>
          <w:color w:val="auto"/>
          <w:sz w:val="28"/>
          <w:szCs w:val="28"/>
        </w:rPr>
        <w:t>программы коррекционной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57C1" w:rsidRDefault="0058478A" w:rsidP="00B0345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13974297"/>
      <w:r>
        <w:rPr>
          <w:rFonts w:ascii="Times New Roman" w:hAnsi="Times New Roman" w:cs="Times New Roman"/>
          <w:b/>
          <w:sz w:val="28"/>
          <w:szCs w:val="28"/>
        </w:rPr>
        <w:lastRenderedPageBreak/>
        <w:t>2.2.1. Направления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 коррекционной</w:t>
      </w:r>
      <w:r w:rsidR="00D94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8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A336DF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bCs/>
          <w:iCs/>
          <w:sz w:val="28"/>
          <w:szCs w:val="28"/>
        </w:rPr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 w:rsidR="00A3487B">
        <w:rPr>
          <w:rFonts w:ascii="Times New Roman" w:hAnsi="Times New Roman" w:cs="Times New Roman"/>
          <w:sz w:val="28"/>
          <w:szCs w:val="28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 осуществление специальной поддержки освоения АООП НОО.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коррекционная помощь в овладении базовым содержанием обучения;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коррекция нарушений устной речи, коррекция и профилактика нарушений чтения и письма;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</w:t>
      </w:r>
      <w:r w:rsidRPr="00A336DF">
        <w:rPr>
          <w:rFonts w:ascii="Times New Roman" w:hAnsi="Times New Roman" w:cs="Times New Roman"/>
          <w:sz w:val="28"/>
          <w:szCs w:val="28"/>
        </w:rPr>
        <w:lastRenderedPageBreak/>
        <w:t>грамматического строя речи, связной речи, по профилактике и коррекции нарушений чтения и письма, по развитию коммуникативных навыков.</w:t>
      </w:r>
    </w:p>
    <w:p w:rsidR="00F13801" w:rsidRDefault="00A336DF" w:rsidP="00B63D9C">
      <w:pPr>
        <w:tabs>
          <w:tab w:val="left" w:pos="0"/>
          <w:tab w:val="right" w:leader="dot" w:pos="9639"/>
        </w:tabs>
        <w:spacing w:before="120" w:after="12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может предусматривать вариативные формы специального сопровождения обучающ</w:t>
      </w:r>
      <w:r>
        <w:rPr>
          <w:rFonts w:ascii="Times New Roman" w:hAnsi="Times New Roman" w:cs="Times New Roman"/>
          <w:sz w:val="28"/>
          <w:szCs w:val="28"/>
        </w:rPr>
        <w:t>ихся с ТНР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</w:p>
    <w:p w:rsidR="00156537" w:rsidRPr="00156537" w:rsidRDefault="00156537" w:rsidP="007927C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13974298"/>
      <w:r w:rsidRPr="0015653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13801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9"/>
    </w:p>
    <w:p w:rsidR="00545616" w:rsidRDefault="00C16375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13974299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10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5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B01F3" w:rsidRDefault="0097377E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Коррекционная работа осуществляется во внеурочное время в объеме не менее 5 часов. </w:t>
      </w:r>
      <w:r w:rsidR="00C919F4">
        <w:rPr>
          <w:rFonts w:ascii="Times New Roman" w:hAnsi="Times New Roman" w:cs="Times New Roman"/>
          <w:bCs/>
          <w:kern w:val="2"/>
          <w:sz w:val="28"/>
          <w:szCs w:val="28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FB065A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13974300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="00C1637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 w:rsidR="00F770D9"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обучающихся с </w:t>
      </w:r>
      <w:bookmarkEnd w:id="11"/>
      <w:r w:rsidR="00F34436">
        <w:rPr>
          <w:rFonts w:ascii="Times New Roman" w:hAnsi="Times New Roman" w:cs="Times New Roman"/>
          <w:b/>
          <w:color w:val="auto"/>
          <w:sz w:val="28"/>
          <w:szCs w:val="28"/>
        </w:rPr>
        <w:t>тяжелыми нарушениями речи</w:t>
      </w:r>
    </w:p>
    <w:p w:rsidR="00C47F19" w:rsidRPr="00A3487B" w:rsidRDefault="00545616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Учитель-логопед – 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color w:val="auto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профессиональное педагогическое образование по другим специальностям, направлениям,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C47F19" w:rsidRP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Педагогические работники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</w:t>
      </w:r>
    </w:p>
    <w:p w:rsidR="00C47F19" w:rsidRDefault="00C47F19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F19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C47F19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477D0F" w:rsidRDefault="00477D0F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4436" w:rsidRDefault="00545616" w:rsidP="00C749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716C75" w:rsidRP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 w:rsidR="00853C18"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853C18">
        <w:rPr>
          <w:rFonts w:ascii="Times New Roman" w:hAnsi="Times New Roman" w:cs="Times New Roman"/>
          <w:sz w:val="28"/>
          <w:szCs w:val="28"/>
        </w:rPr>
        <w:t xml:space="preserve">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58478A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 w:rsidR="00E96524">
        <w:rPr>
          <w:rFonts w:ascii="Times New Roman" w:hAnsi="Times New Roman" w:cs="Times New Roman"/>
          <w:sz w:val="28"/>
          <w:szCs w:val="28"/>
        </w:rPr>
        <w:t>ы определяются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E96524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</w:t>
      </w:r>
      <w:r w:rsidRPr="00716C75">
        <w:rPr>
          <w:rFonts w:ascii="Times New Roman" w:hAnsi="Times New Roman" w:cs="Times New Roman"/>
          <w:sz w:val="28"/>
          <w:szCs w:val="28"/>
        </w:rPr>
        <w:lastRenderedPageBreak/>
        <w:t>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716C75" w:rsidRDefault="00716C75" w:rsidP="007927CB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НОО.</w:t>
      </w:r>
    </w:p>
    <w:p w:rsidR="00716C75" w:rsidRDefault="00716C75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 w:rsidR="00E96524"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E96524"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477D0F" w:rsidRDefault="00477D0F" w:rsidP="007927CB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2F59" w:rsidRPr="004167FD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D32F59" w:rsidRDefault="00D32F59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5.1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предполагает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что обучающийся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получает образование находясь в среде сверстников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и в те же сроки обучения. Обучающемуся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предоставляется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D32F59" w:rsidRPr="00EB7393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>в структуру АООП начального общего</w:t>
      </w:r>
      <w:r w:rsidRPr="00EB7393">
        <w:rPr>
          <w:bCs/>
          <w:spacing w:val="-3"/>
          <w:sz w:val="28"/>
          <w:szCs w:val="28"/>
        </w:rPr>
        <w:t xml:space="preserve"> образования</w:t>
      </w:r>
      <w:r w:rsidRPr="00EB7393">
        <w:rPr>
          <w:spacing w:val="-2"/>
          <w:sz w:val="28"/>
          <w:szCs w:val="28"/>
        </w:rPr>
        <w:t xml:space="preserve"> для обучающегося </w:t>
      </w:r>
      <w:r w:rsidRPr="00920A15">
        <w:rPr>
          <w:spacing w:val="-2"/>
          <w:sz w:val="28"/>
          <w:szCs w:val="28"/>
        </w:rPr>
        <w:t>с ТНР</w:t>
      </w:r>
      <w:r w:rsidRPr="00944F97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АООП;</w:t>
      </w:r>
    </w:p>
    <w:p w:rsidR="00D32F59" w:rsidRPr="008E3C9D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E3C9D">
        <w:rPr>
          <w:spacing w:val="-2"/>
          <w:sz w:val="28"/>
          <w:szCs w:val="28"/>
        </w:rPr>
        <w:t>тьютора</w:t>
      </w:r>
      <w:proofErr w:type="spellEnd"/>
      <w:r w:rsidRPr="008E3C9D">
        <w:rPr>
          <w:spacing w:val="-2"/>
          <w:sz w:val="28"/>
          <w:szCs w:val="28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spacing w:val="-2"/>
          <w:sz w:val="28"/>
          <w:szCs w:val="28"/>
        </w:rPr>
        <w:t>ассистивных</w:t>
      </w:r>
      <w:proofErr w:type="spellEnd"/>
      <w:r w:rsidRPr="008E3C9D">
        <w:rPr>
          <w:spacing w:val="-2"/>
          <w:sz w:val="28"/>
          <w:szCs w:val="28"/>
        </w:rPr>
        <w:t xml:space="preserve"> устройств).</w:t>
      </w:r>
    </w:p>
    <w:p w:rsidR="00D32F59" w:rsidRDefault="00D32F59" w:rsidP="00D32F59">
      <w:pPr>
        <w:pStyle w:val="27"/>
        <w:numPr>
          <w:ilvl w:val="0"/>
          <w:numId w:val="33"/>
        </w:numPr>
        <w:shd w:val="clear" w:color="auto" w:fill="FFFFFF"/>
        <w:tabs>
          <w:tab w:val="left" w:pos="1087"/>
        </w:tabs>
        <w:suppressAutoHyphens w:val="0"/>
        <w:ind w:right="22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>создание специальных материально-технических условий для реализации АООП (специальные учебники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специальные учебные </w:t>
      </w:r>
      <w:r w:rsidRPr="008E3C9D">
        <w:rPr>
          <w:spacing w:val="-2"/>
          <w:sz w:val="28"/>
          <w:szCs w:val="28"/>
        </w:rPr>
        <w:lastRenderedPageBreak/>
        <w:t xml:space="preserve">пособия, специальное оборудование, специальные технические средства, </w:t>
      </w:r>
      <w:proofErr w:type="spellStart"/>
      <w:r w:rsidRPr="008E3C9D">
        <w:rPr>
          <w:spacing w:val="-2"/>
          <w:sz w:val="28"/>
          <w:szCs w:val="28"/>
        </w:rPr>
        <w:t>ассистивные</w:t>
      </w:r>
      <w:proofErr w:type="spellEnd"/>
      <w:r w:rsidRPr="008E3C9D">
        <w:rPr>
          <w:spacing w:val="-2"/>
          <w:sz w:val="28"/>
          <w:szCs w:val="28"/>
        </w:rPr>
        <w:t xml:space="preserve"> устройства, специальные компьютерные</w:t>
      </w:r>
      <w:r w:rsidRPr="00314E54">
        <w:rPr>
          <w:color w:val="548DD4"/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для обучающихся </w:t>
      </w:r>
      <w:r w:rsidRPr="00920A15">
        <w:rPr>
          <w:spacing w:val="-2"/>
          <w:sz w:val="28"/>
          <w:szCs w:val="28"/>
        </w:rPr>
        <w:t>с ТНР</w:t>
      </w:r>
      <w:r w:rsidRPr="00EB7393">
        <w:rPr>
          <w:spacing w:val="-2"/>
          <w:sz w:val="28"/>
          <w:szCs w:val="28"/>
        </w:rPr>
        <w:t>.</w:t>
      </w:r>
    </w:p>
    <w:p w:rsidR="00D32F59" w:rsidRPr="00944F97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>При определении нормативных ф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АООП, требованиями к наполняемости классов в соответствии с СанПиН. </w:t>
      </w:r>
    </w:p>
    <w:p w:rsidR="00D32F59" w:rsidRPr="008E3C9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D32F59" w:rsidRPr="004167FD" w:rsidRDefault="00D32F59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D32F59" w:rsidRPr="004167FD" w:rsidRDefault="00D32F59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D32F59" w:rsidRPr="004167FD" w:rsidRDefault="00D32F59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D32F59" w:rsidRPr="004167FD" w:rsidRDefault="00D32F59" w:rsidP="00D32F59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D32F59" w:rsidRPr="009D49E3" w:rsidRDefault="00D32F59" w:rsidP="00D32F59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32F59" w:rsidRPr="004167FD" w:rsidRDefault="00D32F59" w:rsidP="00D32F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D32F59" w:rsidRPr="008E3C9D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D32F59" w:rsidRPr="009D0DCE" w:rsidRDefault="00D32F59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D32F59" w:rsidRPr="004167FD" w:rsidRDefault="00D32F59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D32F59" w:rsidRPr="004167FD" w:rsidRDefault="00D32F59" w:rsidP="00D32F59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D32F59" w:rsidRPr="006A05C6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D32F59" w:rsidRPr="004167FD" w:rsidRDefault="00D32F59" w:rsidP="00D32F5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D32F59" w:rsidRPr="004167FD" w:rsidRDefault="00D32F59" w:rsidP="00D32F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lastRenderedPageBreak/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</w:t>
      </w:r>
      <w:r w:rsidRPr="004167FD">
        <w:rPr>
          <w:rFonts w:ascii="Times New Roman" w:hAnsi="Times New Roman"/>
          <w:sz w:val="28"/>
          <w:szCs w:val="28"/>
        </w:rPr>
        <w:lastRenderedPageBreak/>
        <w:t>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D32F59" w:rsidRPr="004167FD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124C76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2F59" w:rsidRPr="004167FD" w:rsidRDefault="00D32F59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D32F59" w:rsidRPr="004167FD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</w:t>
      </w:r>
      <w:r w:rsidRPr="004167FD">
        <w:rPr>
          <w:rFonts w:ascii="Times New Roman" w:hAnsi="Times New Roman"/>
          <w:sz w:val="28"/>
          <w:szCs w:val="28"/>
        </w:rPr>
        <w:lastRenderedPageBreak/>
        <w:t>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D32F59" w:rsidRDefault="00D32F59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7A66BE" w:rsidRPr="004167FD" w:rsidRDefault="007A66BE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436" w:rsidRDefault="00545616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75667A" w:rsidRPr="003400D4" w:rsidRDefault="0075667A" w:rsidP="007566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75667A" w:rsidRPr="003400D4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75667A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667A" w:rsidRPr="005530F5" w:rsidRDefault="0075667A" w:rsidP="00F56220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75667A" w:rsidRPr="001C4033" w:rsidRDefault="0075667A" w:rsidP="005836FD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компьютерным инструментам обучения, отвечающим особым образовательным потребностям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</w:t>
      </w:r>
      <w:proofErr w:type="spellEnd"/>
      <w:r w:rsidRPr="00A22259">
        <w:rPr>
          <w:iCs/>
          <w:sz w:val="28"/>
          <w:szCs w:val="28"/>
        </w:rPr>
        <w:t xml:space="preserve">-тренажеров,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75667A" w:rsidRDefault="0075667A" w:rsidP="00F008E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75667A" w:rsidRPr="00A22259" w:rsidRDefault="0075667A" w:rsidP="00F008E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5836FD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5836FD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75667A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34436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75667A" w:rsidRPr="00A22259" w:rsidRDefault="0075667A" w:rsidP="00F008E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7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A22259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8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9"/>
      </w:r>
      <w:r w:rsidRPr="00A22259">
        <w:rPr>
          <w:sz w:val="28"/>
          <w:szCs w:val="28"/>
        </w:rPr>
        <w:t>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>Для обучающихся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75667A" w:rsidRPr="00B731B9" w:rsidRDefault="0075667A" w:rsidP="00F008E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 xml:space="preserve">должна соответствовать действующим санитарным и противопожарным </w:t>
      </w:r>
      <w:r w:rsidRPr="00B731B9">
        <w:rPr>
          <w:rFonts w:ascii="Times New Roman" w:hAnsi="Times New Roman" w:cs="Times New Roman"/>
          <w:sz w:val="28"/>
          <w:szCs w:val="28"/>
        </w:rPr>
        <w:lastRenderedPageBreak/>
        <w:t>нормам, нормам охраны труда работников образовательных учреждениям, предъявляемым к:</w:t>
      </w:r>
    </w:p>
    <w:p w:rsidR="0075667A" w:rsidRPr="00591742" w:rsidRDefault="0075667A" w:rsidP="00F008E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F162C3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75667A" w:rsidRPr="00591742" w:rsidRDefault="0075667A" w:rsidP="00F008E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75667A" w:rsidRPr="00591742" w:rsidRDefault="0075667A" w:rsidP="00F008E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75667A" w:rsidRPr="00591742" w:rsidRDefault="0075667A" w:rsidP="00F008E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75667A" w:rsidRDefault="0075667A" w:rsidP="00F008E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F162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</w:p>
    <w:p w:rsidR="0075667A" w:rsidRPr="00591742" w:rsidRDefault="0075667A" w:rsidP="00F008E2">
      <w:pPr>
        <w:pStyle w:val="Default"/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75667A" w:rsidRPr="00591742" w:rsidRDefault="0075667A" w:rsidP="00F008E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75667A" w:rsidRDefault="0075667A" w:rsidP="00F008E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F162C3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</w:p>
    <w:p w:rsidR="0075667A" w:rsidRDefault="0075667A" w:rsidP="00F008E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75667A" w:rsidRPr="00591742" w:rsidRDefault="0075667A" w:rsidP="00F008E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75667A" w:rsidRDefault="0075667A" w:rsidP="00F008E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75667A" w:rsidRPr="00060F10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75667A" w:rsidRDefault="0075667A" w:rsidP="00F008E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75667A" w:rsidRDefault="0075667A" w:rsidP="00F008E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 w:rsidR="006862D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обработка</w:t>
      </w:r>
      <w:r w:rsidR="006862DA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10"/>
      </w:r>
      <w:r w:rsidRPr="00060F10">
        <w:rPr>
          <w:color w:val="auto"/>
          <w:sz w:val="28"/>
          <w:szCs w:val="28"/>
        </w:rPr>
        <w:t>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</w:t>
      </w:r>
      <w:r w:rsidR="0091113C">
        <w:rPr>
          <w:color w:val="auto"/>
          <w:sz w:val="28"/>
          <w:szCs w:val="28"/>
        </w:rPr>
        <w:t>ектов, в том числе произведений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искусства;</w:t>
      </w:r>
    </w:p>
    <w:p w:rsidR="0075667A" w:rsidRPr="00060F10" w:rsidRDefault="0075667A" w:rsidP="00F008E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обработки материалов и информации с использованием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</w:t>
      </w:r>
      <w:r w:rsidR="00D11D07">
        <w:rPr>
          <w:color w:val="auto"/>
          <w:sz w:val="28"/>
          <w:szCs w:val="28"/>
        </w:rPr>
        <w:t xml:space="preserve">ирования, в том числе моделей с </w:t>
      </w:r>
      <w:r w:rsidRPr="00060F10">
        <w:rPr>
          <w:color w:val="auto"/>
          <w:sz w:val="28"/>
          <w:szCs w:val="28"/>
        </w:rPr>
        <w:t>цифровым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lastRenderedPageBreak/>
        <w:t>исполнения, сочинения и аранжировки музыкальных произведений с</w:t>
      </w:r>
      <w:r w:rsidR="00D11D07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</w:t>
      </w:r>
      <w:r w:rsidR="00D11D07">
        <w:rPr>
          <w:color w:val="auto"/>
          <w:sz w:val="28"/>
          <w:szCs w:val="28"/>
        </w:rPr>
        <w:t xml:space="preserve">ия в спортивных соревнованиях и </w:t>
      </w:r>
      <w:r w:rsidRPr="00060F10">
        <w:rPr>
          <w:color w:val="auto"/>
          <w:sz w:val="28"/>
          <w:szCs w:val="28"/>
        </w:rPr>
        <w:t>играх;</w:t>
      </w:r>
    </w:p>
    <w:p w:rsidR="0075667A" w:rsidRPr="00060F10" w:rsidRDefault="0075667A" w:rsidP="00F008E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75667A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75667A" w:rsidRPr="00060F10" w:rsidRDefault="0075667A" w:rsidP="00F008E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BF3C68" w:rsidRPr="00BF3C68" w:rsidRDefault="00BF3C68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5A" w:rsidRPr="00FB065A" w:rsidRDefault="00FB065A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95463" w:rsidRPr="00E31F75" w:rsidRDefault="00907752" w:rsidP="007729D9">
      <w:pPr>
        <w:suppressAutoHyphens w:val="0"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2" w:name="bookmark2"/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13" w:name="_Toc41397430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зовательная программа начального </w:t>
      </w:r>
      <w:r w:rsidR="007729D9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общего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образования обучающи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хся </w:t>
      </w:r>
      <w:r w:rsidR="007729D9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С</w:t>
      </w:r>
      <w:r w:rsidR="00E31F75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тяжелыми нарушениями </w:t>
      </w:r>
      <w:r w:rsidR="00291131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речи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291131">
        <w:rPr>
          <w:rFonts w:ascii="Times New Roman" w:hAnsi="Times New Roman" w:cs="Times New Roman"/>
          <w:b/>
          <w:caps/>
          <w:color w:val="auto"/>
          <w:sz w:val="28"/>
          <w:szCs w:val="28"/>
        </w:rPr>
        <w:t>5</w:t>
      </w:r>
      <w:r w:rsidR="00395463">
        <w:rPr>
          <w:rFonts w:ascii="Times New Roman" w:hAnsi="Times New Roman" w:cs="Times New Roman"/>
          <w:b/>
          <w:caps/>
          <w:color w:val="auto"/>
          <w:sz w:val="28"/>
          <w:szCs w:val="28"/>
        </w:rPr>
        <w:t>.2</w:t>
      </w:r>
      <w:r w:rsidR="00395463"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3"/>
    </w:p>
    <w:p w:rsidR="002E55C8" w:rsidRPr="00F63254" w:rsidRDefault="003404F2" w:rsidP="007729D9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4" w:name="_Toc413974302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12"/>
      <w:bookmarkEnd w:id="14"/>
    </w:p>
    <w:p w:rsidR="008A130B" w:rsidRPr="00F63254" w:rsidRDefault="003404F2" w:rsidP="007729D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bookmark3"/>
      <w:bookmarkStart w:id="16" w:name="_Toc41397430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15"/>
      <w:bookmarkEnd w:id="16"/>
    </w:p>
    <w:p w:rsidR="00981EF3" w:rsidRDefault="00E41E14" w:rsidP="007729D9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1131" w:rsidRDefault="00291131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927E66" w:rsidRDefault="00927E66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2801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927E66" w:rsidRPr="0058462F" w:rsidRDefault="00927E66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91131" w:rsidRPr="00290F42" w:rsidRDefault="00112801" w:rsidP="00927E66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</w:t>
      </w:r>
      <w:r w:rsidR="00977CE9">
        <w:rPr>
          <w:rFonts w:ascii="Times New Roman" w:hAnsi="Times New Roman"/>
          <w:kern w:val="20"/>
          <w:sz w:val="28"/>
          <w:szCs w:val="20"/>
        </w:rPr>
        <w:t>рекционное воздействие. Это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, находящиеся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и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уровнях речевого развития (по Р.Е. Левиной), при алалии, афазии, дизартрии, </w:t>
      </w:r>
      <w:proofErr w:type="spellStart"/>
      <w:r w:rsidRPr="00290F42">
        <w:rPr>
          <w:rFonts w:ascii="Times New Roman" w:hAnsi="Times New Roman"/>
          <w:kern w:val="20"/>
          <w:sz w:val="28"/>
          <w:szCs w:val="20"/>
        </w:rPr>
        <w:t>ринолалии</w:t>
      </w:r>
      <w:proofErr w:type="spellEnd"/>
      <w:r w:rsidRPr="00290F42">
        <w:rPr>
          <w:rFonts w:ascii="Times New Roman" w:hAnsi="Times New Roman"/>
          <w:kern w:val="20"/>
          <w:sz w:val="28"/>
          <w:szCs w:val="20"/>
        </w:rPr>
        <w:t xml:space="preserve">, заикании, имеющие </w:t>
      </w:r>
      <w:r w:rsidR="00977CE9">
        <w:rPr>
          <w:rFonts w:ascii="Times New Roman" w:hAnsi="Times New Roman"/>
          <w:kern w:val="20"/>
          <w:sz w:val="28"/>
          <w:szCs w:val="20"/>
        </w:rPr>
        <w:lastRenderedPageBreak/>
        <w:t>нарушения чтения и письма и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>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два отделения: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алалией, афазией, </w:t>
      </w:r>
      <w:proofErr w:type="spellStart"/>
      <w:r w:rsidRPr="00290F42">
        <w:rPr>
          <w:rFonts w:ascii="Times New Roman" w:hAnsi="Times New Roman"/>
          <w:kern w:val="20"/>
          <w:sz w:val="28"/>
          <w:szCs w:val="20"/>
        </w:rPr>
        <w:t>ринолалией</w:t>
      </w:r>
      <w:proofErr w:type="spellEnd"/>
      <w:r w:rsidRPr="00290F42">
        <w:rPr>
          <w:rFonts w:ascii="Times New Roman" w:hAnsi="Times New Roman"/>
          <w:kern w:val="20"/>
          <w:sz w:val="28"/>
          <w:szCs w:val="20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тяжелой степенью выраженности заикания при нормальном развитии речи.</w:t>
      </w:r>
    </w:p>
    <w:p w:rsidR="00DA3310" w:rsidRPr="00290F42" w:rsidRDefault="00DA3310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 xml:space="preserve">Срок освоения АООП НОО для обучающихся с ТНР составляет в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5 лет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– 4 классы), во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 отделении 4 года (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– 4 классы). Для обучающихся с ТНР, не имевших дошкольной подготовки и (или) по уровню своего развития н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е готовых к освоению программы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класса, предусматривается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класс. </w:t>
      </w:r>
    </w:p>
    <w:p w:rsidR="00DA3310" w:rsidRDefault="00DA3310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Выбор продолжительно</w:t>
      </w:r>
      <w:r w:rsidR="00F30102">
        <w:rPr>
          <w:rFonts w:ascii="Times New Roman" w:hAnsi="Times New Roman"/>
          <w:kern w:val="20"/>
          <w:sz w:val="28"/>
          <w:szCs w:val="20"/>
        </w:rPr>
        <w:t xml:space="preserve">сти обучения (за счет введения </w:t>
      </w:r>
      <w:r w:rsidR="00F30102"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дополнительного класса)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927E66" w:rsidRPr="00290F42" w:rsidRDefault="00927E66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</w:p>
    <w:p w:rsidR="00D43322" w:rsidRPr="00FB065A" w:rsidRDefault="00D43322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обучающихся с ТНР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контингент обучающихся</w:t>
      </w:r>
      <w:r w:rsidRPr="00091ADD">
        <w:rPr>
          <w:rFonts w:ascii="Times New Roman" w:hAnsi="Times New Roman" w:cs="Times New Roman"/>
          <w:sz w:val="28"/>
          <w:szCs w:val="28"/>
        </w:rPr>
        <w:t xml:space="preserve">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 xml:space="preserve">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</w:t>
      </w:r>
      <w:r w:rsidRPr="00091ADD">
        <w:rPr>
          <w:rFonts w:ascii="Times New Roman" w:hAnsi="Times New Roman" w:cs="Times New Roman"/>
          <w:sz w:val="28"/>
          <w:szCs w:val="28"/>
        </w:rPr>
        <w:lastRenderedPageBreak/>
        <w:t>минимизировать воздействие первичного речевого дефекта на общее психическое развитие ребенка и его обучаемость;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повышением эффективности логопедического воздействия за счет применения инновационных технологий логопедической работы;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наметились две основные тенденции в качественном изменении контингента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91A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1ADD">
        <w:rPr>
          <w:rFonts w:ascii="Times New Roman" w:hAnsi="Times New Roman" w:cs="Times New Roman"/>
          <w:sz w:val="28"/>
          <w:szCs w:val="28"/>
        </w:rPr>
        <w:t>щихся.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</w:t>
      </w:r>
      <w:proofErr w:type="spellStart"/>
      <w:r w:rsidRPr="00091AD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91ADD">
        <w:rPr>
          <w:rFonts w:ascii="Times New Roman" w:hAnsi="Times New Roman" w:cs="Times New Roman"/>
          <w:sz w:val="28"/>
          <w:szCs w:val="28"/>
        </w:rPr>
        <w:t>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Другая тенденция характеризуется утяжелением структуры </w:t>
      </w:r>
      <w:r>
        <w:rPr>
          <w:rFonts w:ascii="Times New Roman" w:hAnsi="Times New Roman" w:cs="Times New Roman"/>
          <w:sz w:val="28"/>
          <w:szCs w:val="28"/>
        </w:rPr>
        <w:t>речевого дефекта у обучающихся</w:t>
      </w:r>
      <w:r w:rsidRPr="00CE655D">
        <w:rPr>
          <w:rFonts w:ascii="Times New Roman" w:hAnsi="Times New Roman" w:cs="Times New Roman"/>
          <w:sz w:val="28"/>
          <w:szCs w:val="28"/>
        </w:rPr>
        <w:t>, множественными наруше</w:t>
      </w:r>
      <w:r>
        <w:rPr>
          <w:rFonts w:ascii="Times New Roman" w:hAnsi="Times New Roman" w:cs="Times New Roman"/>
          <w:sz w:val="28"/>
          <w:szCs w:val="28"/>
        </w:rPr>
        <w:t>ниями языковой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55D">
        <w:rPr>
          <w:rFonts w:ascii="Times New Roman" w:hAnsi="Times New Roman" w:cs="Times New Roman"/>
          <w:sz w:val="28"/>
          <w:szCs w:val="28"/>
        </w:rPr>
        <w:t xml:space="preserve"> в сочетании с комплексными анализаторными расстройствами.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Для обучающихся с ТНР типичными являются значительные внутригрупповые различия по уровню речевого развития.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</w:t>
      </w:r>
      <w:r>
        <w:rPr>
          <w:rFonts w:ascii="Times New Roman" w:hAnsi="Times New Roman" w:cs="Times New Roman"/>
          <w:sz w:val="28"/>
          <w:szCs w:val="28"/>
        </w:rPr>
        <w:t>ой части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lastRenderedPageBreak/>
        <w:t>Социа</w:t>
      </w:r>
      <w:r>
        <w:rPr>
          <w:rFonts w:ascii="Times New Roman" w:hAnsi="Times New Roman" w:cs="Times New Roman"/>
          <w:sz w:val="28"/>
          <w:szCs w:val="28"/>
        </w:rPr>
        <w:t>льное развитие большинства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ТНР 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3901B5" w:rsidRDefault="003901B5" w:rsidP="007729D9">
      <w:pPr>
        <w:numPr>
          <w:ilvl w:val="0"/>
          <w:numId w:val="18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классификация;</w:t>
      </w:r>
    </w:p>
    <w:p w:rsidR="003901B5" w:rsidRDefault="003901B5" w:rsidP="007729D9">
      <w:pPr>
        <w:numPr>
          <w:ilvl w:val="0"/>
          <w:numId w:val="19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клинико-педагогическая классификация.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заи</w:t>
      </w:r>
      <w:r w:rsidR="00E223F6">
        <w:rPr>
          <w:rFonts w:ascii="Times New Roman" w:hAnsi="Times New Roman" w:cs="Times New Roman"/>
          <w:sz w:val="28"/>
          <w:szCs w:val="28"/>
        </w:rPr>
        <w:t xml:space="preserve">кание,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E22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3F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CD">
        <w:rPr>
          <w:rFonts w:ascii="Times New Roman" w:hAnsi="Times New Roman" w:cs="Times New Roman"/>
          <w:sz w:val="28"/>
          <w:szCs w:val="28"/>
        </w:rPr>
        <w:t>Несмотря на различную природу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9CD">
        <w:rPr>
          <w:rFonts w:ascii="Times New Roman" w:hAnsi="Times New Roman" w:cs="Times New Roman"/>
          <w:sz w:val="28"/>
          <w:szCs w:val="28"/>
        </w:rPr>
        <w:t xml:space="preserve"> механизм речевого дефекта, </w:t>
      </w:r>
      <w:r>
        <w:rPr>
          <w:rFonts w:ascii="Times New Roman" w:hAnsi="Times New Roman" w:cs="Times New Roman"/>
          <w:sz w:val="28"/>
          <w:szCs w:val="28"/>
        </w:rPr>
        <w:t>у этих обучающихся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отмечаются типичные проявления, свидетельствующие о системном нарушении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обучения, резко снижается. Развивающаяся речь этих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изобилует большим числом разнообразных фонетических недостатков, малопонятна окружающим.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обучающихся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 может сочетаться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типичные и стойкие проявления общего недоразвития речи наблюдаются при алалии, афазии, дизартрии, реже –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заикании.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</w:t>
      </w:r>
      <w:r w:rsidR="00927E66">
        <w:rPr>
          <w:rFonts w:ascii="Times New Roman" w:hAnsi="Times New Roman" w:cs="Times New Roman"/>
          <w:sz w:val="28"/>
          <w:szCs w:val="28"/>
        </w:rPr>
        <w:t>Обучающихся отличают значительные трудности в усвоении обобщающих слов, в установлении антонимических и синони</w:t>
      </w:r>
      <w:r w:rsidR="00D1269E">
        <w:rPr>
          <w:rFonts w:ascii="Times New Roman" w:hAnsi="Times New Roman" w:cs="Times New Roman"/>
          <w:sz w:val="28"/>
          <w:szCs w:val="28"/>
        </w:rPr>
        <w:t>мических отношений.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речевого развития, не используют морфологические элементы для передачи грамматических отношений.</w:t>
      </w:r>
      <w:r w:rsidR="00DE723F">
        <w:rPr>
          <w:rFonts w:ascii="Times New Roman" w:hAnsi="Times New Roman" w:cs="Times New Roman"/>
          <w:sz w:val="28"/>
          <w:szCs w:val="28"/>
        </w:rPr>
        <w:t xml:space="preserve">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</w:t>
      </w:r>
      <w:r w:rsidR="00FD232C">
        <w:rPr>
          <w:rFonts w:ascii="Times New Roman" w:hAnsi="Times New Roman" w:cs="Times New Roman"/>
          <w:sz w:val="28"/>
          <w:szCs w:val="28"/>
        </w:rPr>
        <w:t xml:space="preserve">. Употребление существительных в косвенных падежах носит случайный характер. Также </w:t>
      </w:r>
      <w:proofErr w:type="spellStart"/>
      <w:r w:rsidR="00FD232C">
        <w:rPr>
          <w:rFonts w:ascii="Times New Roman" w:hAnsi="Times New Roman" w:cs="Times New Roman"/>
          <w:sz w:val="28"/>
          <w:szCs w:val="28"/>
        </w:rPr>
        <w:t>аграмматичными</w:t>
      </w:r>
      <w:proofErr w:type="spellEnd"/>
      <w:r w:rsidR="00FD232C">
        <w:rPr>
          <w:rFonts w:ascii="Times New Roman" w:hAnsi="Times New Roman" w:cs="Times New Roman"/>
          <w:sz w:val="28"/>
          <w:szCs w:val="28"/>
        </w:rPr>
        <w:t xml:space="preserve"> являются изменение имен существительных по числам и употребление форм прошедшего времени глаголов. Средний род глаголов прошедшего времени</w:t>
      </w:r>
      <w:r w:rsidR="00F26563">
        <w:rPr>
          <w:rFonts w:ascii="Times New Roman" w:hAnsi="Times New Roman" w:cs="Times New Roman"/>
          <w:sz w:val="28"/>
          <w:szCs w:val="28"/>
        </w:rPr>
        <w:t xml:space="preserve"> не употребляется. Предлоги употребляются </w:t>
      </w:r>
      <w:r w:rsidR="00F26563">
        <w:rPr>
          <w:rFonts w:ascii="Times New Roman" w:hAnsi="Times New Roman" w:cs="Times New Roman"/>
          <w:sz w:val="28"/>
          <w:szCs w:val="28"/>
        </w:rPr>
        <w:lastRenderedPageBreak/>
        <w:t>редко, часто опускаются.</w:t>
      </w:r>
      <w:r>
        <w:rPr>
          <w:rFonts w:ascii="Times New Roman" w:hAnsi="Times New Roman" w:cs="Times New Roman"/>
          <w:sz w:val="28"/>
          <w:szCs w:val="28"/>
        </w:rPr>
        <w:t xml:space="preserve"> Доступная фраза 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диффузностью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произношения звуков вследствие неустойчивой артикуляции и низких возможностей их слухового распознавания. </w:t>
      </w:r>
      <w:r w:rsidR="00F26563">
        <w:rPr>
          <w:rFonts w:ascii="Times New Roman" w:hAnsi="Times New Roman" w:cs="Times New Roman"/>
          <w:sz w:val="28"/>
          <w:szCs w:val="28"/>
        </w:rPr>
        <w:t xml:space="preserve">Между воспроизведением звуков изолированно и их употреблением в речи имеются резкие расхождения. </w:t>
      </w:r>
      <w:r>
        <w:rPr>
          <w:rFonts w:ascii="Times New Roman" w:hAnsi="Times New Roman" w:cs="Times New Roman"/>
          <w:sz w:val="28"/>
          <w:szCs w:val="28"/>
        </w:rPr>
        <w:t>Задача выделения отдельных звуков в мотивационном и познавательном отношении непонятна обучающимся и невыполнима.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речевого развития обучающихся с ТНР этого уровня является ограниченная способность восприятия и воспроизв</w:t>
      </w:r>
      <w:r w:rsidR="00F26563">
        <w:rPr>
          <w:rFonts w:ascii="Times New Roman" w:hAnsi="Times New Roman" w:cs="Times New Roman"/>
          <w:sz w:val="28"/>
          <w:szCs w:val="28"/>
        </w:rPr>
        <w:t xml:space="preserve">едения слоговой структуры слова (особенно многосложных слов со стечением согласных). Нарушения </w:t>
      </w:r>
      <w:proofErr w:type="spellStart"/>
      <w:r w:rsidR="00F26563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F26563">
        <w:rPr>
          <w:rFonts w:ascii="Times New Roman" w:hAnsi="Times New Roman" w:cs="Times New Roman"/>
          <w:sz w:val="28"/>
          <w:szCs w:val="28"/>
        </w:rPr>
        <w:t xml:space="preserve"> структуры слова проявляются</w:t>
      </w:r>
      <w:r w:rsidR="00921172">
        <w:rPr>
          <w:rFonts w:ascii="Times New Roman" w:hAnsi="Times New Roman" w:cs="Times New Roman"/>
          <w:sz w:val="28"/>
          <w:szCs w:val="28"/>
        </w:rPr>
        <w:t xml:space="preserve"> как на уровне слова, так и слога.</w:t>
      </w:r>
    </w:p>
    <w:p w:rsidR="00B26AA2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</w:t>
      </w:r>
      <w:r w:rsidR="00921172">
        <w:rPr>
          <w:rFonts w:ascii="Times New Roman" w:hAnsi="Times New Roman" w:cs="Times New Roman"/>
          <w:sz w:val="28"/>
          <w:szCs w:val="28"/>
        </w:rPr>
        <w:t xml:space="preserve">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</w:t>
      </w:r>
      <w:proofErr w:type="spellStart"/>
      <w:r w:rsidR="0092117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921172">
        <w:rPr>
          <w:rFonts w:ascii="Times New Roman" w:hAnsi="Times New Roman" w:cs="Times New Roman"/>
          <w:sz w:val="28"/>
          <w:szCs w:val="28"/>
        </w:rPr>
        <w:t>-родовые смешения).</w:t>
      </w:r>
    </w:p>
    <w:p w:rsidR="00B26AA2" w:rsidRDefault="00B26AA2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Наблюдается недостаточная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</w:t>
      </w:r>
      <w:r w:rsidR="00D95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9579C">
        <w:rPr>
          <w:rFonts w:ascii="Times New Roman" w:hAnsi="Times New Roman" w:cs="Times New Roman"/>
          <w:sz w:val="28"/>
          <w:szCs w:val="28"/>
        </w:rPr>
        <w:t xml:space="preserve">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</w:t>
      </w:r>
      <w:r w:rsidR="00D9579C">
        <w:rPr>
          <w:rFonts w:ascii="Times New Roman" w:hAnsi="Times New Roman" w:cs="Times New Roman"/>
          <w:sz w:val="28"/>
          <w:szCs w:val="28"/>
        </w:rPr>
        <w:lastRenderedPageBreak/>
        <w:t>словообразующих аффиксов, стремление к механическому соединению в рамках слова корня и аффикса</w:t>
      </w:r>
      <w:r w:rsidR="008C1B33">
        <w:rPr>
          <w:rFonts w:ascii="Times New Roman" w:hAnsi="Times New Roman" w:cs="Times New Roman"/>
          <w:sz w:val="28"/>
          <w:szCs w:val="28"/>
        </w:rPr>
        <w:t>. Типичными являются трудности переноса словообразовательных навыков на новый речевой материал.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Произношение обучающихся характеризуется недифференцированным произнесением звуков (особенно сложных по ар</w:t>
      </w:r>
      <w:r w:rsidR="008C1B33">
        <w:rPr>
          <w:rFonts w:ascii="Times New Roman" w:hAnsi="Times New Roman" w:cs="Times New Roman"/>
          <w:sz w:val="28"/>
          <w:szCs w:val="28"/>
        </w:rPr>
        <w:t>тикуляции, позднего онтогенеза), нечеткостью дифференциации их на слух.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множественные ошибки при передаче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часто отсутствует правильная связь слов в предложениях, выражающих временные, пространственные и причинно-следственные отношения.</w:t>
      </w:r>
      <w:r w:rsidR="008C1B33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="008C1B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C1B33">
        <w:rPr>
          <w:rFonts w:ascii="Times New Roman" w:hAnsi="Times New Roman" w:cs="Times New Roman"/>
          <w:sz w:val="28"/>
          <w:szCs w:val="28"/>
        </w:rPr>
        <w:t xml:space="preserve"> связной речи проявляется в нарушениях смыслового программирования и языкового</w:t>
      </w:r>
      <w:r w:rsidR="00A004F8">
        <w:rPr>
          <w:rFonts w:ascii="Times New Roman" w:hAnsi="Times New Roman" w:cs="Times New Roman"/>
          <w:sz w:val="28"/>
          <w:szCs w:val="28"/>
        </w:rPr>
        <w:t xml:space="preserve">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обучающихся отмечаются недостатки  звукопроизношения и нарушения воспроизведения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слов (в основном незнакомых и слож</w:t>
      </w:r>
      <w:r w:rsidR="00B9494B">
        <w:rPr>
          <w:rFonts w:ascii="Times New Roman" w:hAnsi="Times New Roman" w:cs="Times New Roman"/>
          <w:sz w:val="28"/>
          <w:szCs w:val="28"/>
        </w:rPr>
        <w:t xml:space="preserve">ных по </w:t>
      </w:r>
      <w:proofErr w:type="spellStart"/>
      <w:r w:rsidR="00B9494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B9494B">
        <w:rPr>
          <w:rFonts w:ascii="Times New Roman" w:hAnsi="Times New Roman" w:cs="Times New Roman"/>
          <w:sz w:val="28"/>
          <w:szCs w:val="28"/>
        </w:rPr>
        <w:t xml:space="preserve">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</w:t>
      </w:r>
      <w:r>
        <w:rPr>
          <w:rFonts w:ascii="Times New Roman" w:hAnsi="Times New Roman" w:cs="Times New Roman"/>
          <w:sz w:val="28"/>
          <w:szCs w:val="28"/>
        </w:rPr>
        <w:t>то создает значительные трудности в овладении звуковым анализом и синтезом.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устной речи обучающихся с ТНР приводят к  возникновению нарушений письменной речи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т.к. письмо и чтение осуществляются только на основе достаточно высокого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устной речи, и нарушения устной и письменной речи являются результатом воздействия единого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фактора, являющегося их причиной и составляющего патологический механизм.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чтения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3E6E9D">
        <w:rPr>
          <w:rFonts w:ascii="Times New Roman" w:hAnsi="Times New Roman" w:cs="Times New Roman"/>
          <w:sz w:val="28"/>
          <w:szCs w:val="28"/>
        </w:rPr>
        <w:t>.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</w:t>
      </w:r>
      <w:r w:rsidR="00700DC9">
        <w:rPr>
          <w:rFonts w:ascii="Times New Roman" w:hAnsi="Times New Roman" w:cs="Times New Roman"/>
          <w:sz w:val="28"/>
          <w:szCs w:val="28"/>
        </w:rPr>
        <w:t xml:space="preserve"> Характерным проявлением заикания является нарушение темпо-ритмической организации речи вследствие судорожного состояния мышц речевого аппарата.</w:t>
      </w:r>
    </w:p>
    <w:p w:rsidR="00700DC9" w:rsidRDefault="00700DC9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</w:t>
      </w:r>
      <w:r w:rsidR="00D21D4D">
        <w:rPr>
          <w:rFonts w:ascii="Times New Roman" w:hAnsi="Times New Roman" w:cs="Times New Roman"/>
          <w:sz w:val="28"/>
          <w:szCs w:val="28"/>
        </w:rPr>
        <w:t xml:space="preserve">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</w:t>
      </w:r>
      <w:r w:rsidR="00F37F9A">
        <w:rPr>
          <w:rFonts w:ascii="Times New Roman" w:hAnsi="Times New Roman" w:cs="Times New Roman"/>
          <w:sz w:val="28"/>
          <w:szCs w:val="28"/>
        </w:rPr>
        <w:t>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F37F9A" w:rsidRDefault="00F37F9A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</w:t>
      </w:r>
      <w:r w:rsidR="003235D1">
        <w:rPr>
          <w:rFonts w:ascii="Times New Roman" w:hAnsi="Times New Roman" w:cs="Times New Roman"/>
          <w:sz w:val="28"/>
          <w:szCs w:val="28"/>
        </w:rPr>
        <w:t xml:space="preserve">; слабость волевого напряжения; замедление или опережающее включение в </w:t>
      </w:r>
      <w:r w:rsidR="003235D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деятельность; неустойчивость внимания; несобранность; сниженная способность регуляции и </w:t>
      </w:r>
      <w:proofErr w:type="spellStart"/>
      <w:r w:rsidR="003235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235D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3235D1" w:rsidRDefault="003235D1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осознании и переживании своего речевого нарушения у обучающихся</w:t>
      </w:r>
      <w:r w:rsidR="00A057FD">
        <w:rPr>
          <w:rFonts w:ascii="Times New Roman" w:hAnsi="Times New Roman" w:cs="Times New Roman"/>
          <w:sz w:val="28"/>
          <w:szCs w:val="28"/>
        </w:rPr>
        <w:t xml:space="preserve"> могут возникать: </w:t>
      </w:r>
      <w:proofErr w:type="spellStart"/>
      <w:r w:rsidR="00A057FD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="00A057FD">
        <w:rPr>
          <w:rFonts w:ascii="Times New Roman" w:hAnsi="Times New Roman" w:cs="Times New Roman"/>
          <w:sz w:val="28"/>
          <w:szCs w:val="28"/>
        </w:rPr>
        <w:t>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</w:p>
    <w:p w:rsidR="00FB065A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  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71" w:rsidRDefault="00486D71" w:rsidP="007E20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</w:t>
      </w:r>
      <w:r w:rsidR="00290F42">
        <w:rPr>
          <w:rFonts w:ascii="Times New Roman" w:hAnsi="Times New Roman" w:cs="Times New Roman"/>
          <w:b/>
          <w:color w:val="auto"/>
          <w:sz w:val="28"/>
          <w:szCs w:val="28"/>
        </w:rPr>
        <w:t>ые потребности обучающихся с ТНР</w:t>
      </w:r>
    </w:p>
    <w:p w:rsidR="00BA0964" w:rsidRDefault="00BA0964" w:rsidP="007E2040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обучающихся с ТНР относятся: </w:t>
      </w:r>
    </w:p>
    <w:p w:rsidR="00BA0964" w:rsidRPr="00570722" w:rsidRDefault="00BA0964" w:rsidP="0048063A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ориентированных на нормализацию или полное преодоление отклонений речевого и личностного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CF326B">
        <w:rPr>
          <w:rFonts w:ascii="Times New Roman" w:hAnsi="Times New Roman" w:cs="Times New Roman"/>
          <w:sz w:val="28"/>
          <w:szCs w:val="28"/>
        </w:rPr>
        <w:t xml:space="preserve"> и коррекционно-развивающей областей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варьирование </w:t>
      </w:r>
      <w:r w:rsidR="00CF326B">
        <w:rPr>
          <w:rFonts w:ascii="Times New Roman" w:hAnsi="Times New Roman" w:cs="Times New Roman"/>
          <w:sz w:val="28"/>
          <w:szCs w:val="28"/>
        </w:rPr>
        <w:t>организации процесса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постоянный (пошаговый) мониторинг результативности академического компонента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социокультурной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70722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FF42CC" w:rsidRDefault="00FF42CC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4" w:rsidRDefault="003404F2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_Toc41397430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7F112A">
        <w:rPr>
          <w:rFonts w:ascii="Times New Roman" w:hAnsi="Times New Roman" w:cs="Times New Roman"/>
          <w:b/>
          <w:sz w:val="28"/>
          <w:szCs w:val="28"/>
        </w:rPr>
        <w:br/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0964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bookmarkEnd w:id="17"/>
    </w:p>
    <w:p w:rsidR="00C938FF" w:rsidRPr="009B40B3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9B40B3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9B40B3">
        <w:rPr>
          <w:rFonts w:ascii="Times New Roman" w:hAnsi="Times New Roman" w:cs="Times New Roman"/>
          <w:sz w:val="28"/>
          <w:szCs w:val="28"/>
        </w:rPr>
        <w:t>оцениваются как итоговые на момент завершения начального общего образования.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Освоение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E846B5">
        <w:rPr>
          <w:rFonts w:ascii="Times New Roman" w:hAnsi="Times New Roman" w:cs="Times New Roman"/>
          <w:sz w:val="28"/>
          <w:szCs w:val="28"/>
        </w:rPr>
        <w:t>бразования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9B40B3">
        <w:rPr>
          <w:rFonts w:ascii="Times New Roman" w:hAnsi="Times New Roman" w:cs="Times New Roman"/>
          <w:sz w:val="28"/>
          <w:szCs w:val="28"/>
        </w:rPr>
        <w:t xml:space="preserve">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i/>
          <w:sz w:val="28"/>
          <w:szCs w:val="28"/>
        </w:rPr>
        <w:t xml:space="preserve">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предметных.</w:t>
      </w:r>
    </w:p>
    <w:p w:rsidR="00C938FF" w:rsidRPr="009231A5" w:rsidRDefault="00C938FF" w:rsidP="00E846B5">
      <w:pPr>
        <w:pStyle w:val="af"/>
        <w:spacing w:line="36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9231A5">
        <w:rPr>
          <w:rFonts w:ascii="Times New Roman" w:hAnsi="Times New Roman"/>
          <w:i/>
          <w:sz w:val="28"/>
        </w:rPr>
        <w:lastRenderedPageBreak/>
        <w:t xml:space="preserve">Личностные и </w:t>
      </w:r>
      <w:proofErr w:type="spellStart"/>
      <w:r w:rsidRPr="009231A5">
        <w:rPr>
          <w:rFonts w:ascii="Times New Roman" w:hAnsi="Times New Roman"/>
          <w:i/>
          <w:sz w:val="28"/>
        </w:rPr>
        <w:t>метапредметные</w:t>
      </w:r>
      <w:proofErr w:type="spellEnd"/>
      <w:r w:rsidRPr="009231A5">
        <w:rPr>
          <w:rFonts w:ascii="Times New Roman" w:hAnsi="Times New Roman"/>
          <w:i/>
          <w:sz w:val="28"/>
        </w:rPr>
        <w:t xml:space="preserve"> результаты </w:t>
      </w:r>
      <w:r w:rsidRPr="009231A5">
        <w:rPr>
          <w:rFonts w:ascii="Times New Roman" w:hAnsi="Times New Roman"/>
          <w:sz w:val="28"/>
        </w:rPr>
        <w:t xml:space="preserve">освоения адаптированной основной </w:t>
      </w:r>
      <w:r>
        <w:rPr>
          <w:rFonts w:ascii="Times New Roman" w:hAnsi="Times New Roman"/>
          <w:sz w:val="28"/>
        </w:rPr>
        <w:t>обще</w:t>
      </w:r>
      <w:r w:rsidRPr="009231A5">
        <w:rPr>
          <w:rFonts w:ascii="Times New Roman" w:hAnsi="Times New Roman"/>
          <w:sz w:val="28"/>
        </w:rPr>
        <w:t>образовательной программы начального общего образования для всех предметных</w:t>
      </w:r>
      <w:r>
        <w:rPr>
          <w:rFonts w:ascii="Times New Roman" w:hAnsi="Times New Roman"/>
          <w:sz w:val="28"/>
        </w:rPr>
        <w:t xml:space="preserve"> и коррекционно-развивающей областей</w:t>
      </w:r>
      <w:r w:rsidRPr="009231A5">
        <w:rPr>
          <w:rFonts w:ascii="Times New Roman" w:hAnsi="Times New Roman"/>
          <w:sz w:val="28"/>
        </w:rPr>
        <w:t xml:space="preserve"> являются общими и заключаются в следующем:</w:t>
      </w:r>
    </w:p>
    <w:p w:rsidR="00C938FF" w:rsidRPr="009B40B3" w:rsidRDefault="00C938FF" w:rsidP="00E846B5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отраж</w:t>
      </w:r>
      <w:r w:rsidRPr="009B40B3">
        <w:rPr>
          <w:rFonts w:ascii="Times New Roman" w:hAnsi="Times New Roman" w:cs="Times New Roman"/>
          <w:sz w:val="28"/>
          <w:szCs w:val="28"/>
        </w:rPr>
        <w:t>ают индивидуально-личностные качества и социальные компетенции обучающегос</w:t>
      </w:r>
      <w:r w:rsidR="00E846B5">
        <w:rPr>
          <w:rFonts w:ascii="Times New Roman" w:hAnsi="Times New Roman" w:cs="Times New Roman"/>
          <w:sz w:val="28"/>
          <w:szCs w:val="28"/>
        </w:rPr>
        <w:t xml:space="preserve">я, включающие: </w:t>
      </w:r>
      <w:r w:rsidRPr="009B40B3">
        <w:rPr>
          <w:rFonts w:ascii="Times New Roman" w:hAnsi="Times New Roman" w:cs="Times New Roman"/>
          <w:sz w:val="28"/>
          <w:szCs w:val="28"/>
        </w:rPr>
        <w:t xml:space="preserve">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</w:t>
      </w:r>
      <w:proofErr w:type="spellStart"/>
      <w:r w:rsidRPr="009B40B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40B3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</w:p>
    <w:p w:rsidR="00C938FF" w:rsidRPr="002C2FA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2C2FAD">
        <w:rPr>
          <w:rFonts w:ascii="Times New Roman" w:hAnsi="Times New Roman"/>
          <w:kern w:val="22"/>
          <w:sz w:val="28"/>
        </w:rPr>
        <w:t xml:space="preserve">Личностные результаты освоения адаптированной основной </w:t>
      </w:r>
      <w:r>
        <w:rPr>
          <w:rFonts w:ascii="Times New Roman" w:hAnsi="Times New Roman"/>
          <w:kern w:val="22"/>
          <w:sz w:val="28"/>
        </w:rPr>
        <w:t>обще</w:t>
      </w:r>
      <w:r w:rsidRPr="002C2FAD">
        <w:rPr>
          <w:rFonts w:ascii="Times New Roman" w:hAnsi="Times New Roman"/>
          <w:kern w:val="22"/>
          <w:sz w:val="28"/>
        </w:rPr>
        <w:t>образовательной программы начального общего образования должны отражать: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C938FF" w:rsidRPr="00F246FD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чувство</w:t>
      </w:r>
      <w:r w:rsidRPr="00F246FD">
        <w:rPr>
          <w:rFonts w:ascii="Times New Roman" w:hAnsi="Times New Roman"/>
          <w:sz w:val="28"/>
          <w:szCs w:val="28"/>
        </w:rPr>
        <w:t xml:space="preserve"> гордости за свою Родину, российский народ</w:t>
      </w:r>
      <w:r>
        <w:rPr>
          <w:rFonts w:ascii="Times New Roman" w:hAnsi="Times New Roman"/>
          <w:sz w:val="28"/>
          <w:szCs w:val="28"/>
        </w:rPr>
        <w:t>,</w:t>
      </w:r>
      <w:r w:rsidRPr="00720C6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20C64">
        <w:rPr>
          <w:rFonts w:ascii="Times New Roman" w:hAnsi="Times New Roman"/>
          <w:kern w:val="2"/>
          <w:sz w:val="28"/>
          <w:szCs w:val="28"/>
        </w:rPr>
        <w:t>национальные свершения, открытия, победы;</w:t>
      </w:r>
    </w:p>
    <w:p w:rsidR="00C938FF" w:rsidRPr="00D23A6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D23A6D">
        <w:rPr>
          <w:kern w:val="2"/>
          <w:sz w:val="28"/>
          <w:szCs w:val="28"/>
        </w:rPr>
        <w:t xml:space="preserve">- осознание роли своей страны в мировом развитии; </w:t>
      </w:r>
    </w:p>
    <w:p w:rsidR="00C938FF" w:rsidRPr="00433957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D23A6D">
        <w:rPr>
          <w:rFonts w:ascii="Times New Roman" w:hAnsi="Times New Roman"/>
          <w:kern w:val="2"/>
          <w:sz w:val="28"/>
        </w:rPr>
        <w:t xml:space="preserve">- уважительное отношение к России, родному краю, своей семье, </w:t>
      </w:r>
      <w:r w:rsidRPr="00433957">
        <w:rPr>
          <w:rFonts w:ascii="Times New Roman" w:hAnsi="Times New Roman"/>
          <w:kern w:val="2"/>
          <w:sz w:val="28"/>
        </w:rPr>
        <w:t>истории, культуре, природе нашей страны, ее современной жизни;</w:t>
      </w:r>
    </w:p>
    <w:p w:rsidR="00C938FF" w:rsidRPr="0043395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433957">
        <w:rPr>
          <w:rFonts w:ascii="Times New Roman" w:hAnsi="Times New Roman"/>
          <w:sz w:val="28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 w:rsidRPr="008C20E8">
        <w:rPr>
          <w:sz w:val="28"/>
          <w:szCs w:val="28"/>
        </w:rPr>
        <w:t xml:space="preserve"> уважительного отношения и иному мнению, ис</w:t>
      </w:r>
      <w:r>
        <w:rPr>
          <w:sz w:val="28"/>
          <w:szCs w:val="28"/>
        </w:rPr>
        <w:t>тории и культуре других народов;</w:t>
      </w:r>
    </w:p>
    <w:p w:rsidR="00C938FF" w:rsidRDefault="00C938FF" w:rsidP="00A50CCC">
      <w:pPr>
        <w:pStyle w:val="27"/>
        <w:ind w:left="0" w:firstLine="660"/>
        <w:jc w:val="both"/>
        <w:rPr>
          <w:sz w:val="28"/>
          <w:szCs w:val="28"/>
        </w:rPr>
      </w:pPr>
      <w:r w:rsidRPr="00433957">
        <w:rPr>
          <w:sz w:val="28"/>
          <w:szCs w:val="28"/>
        </w:rPr>
        <w:t>- овладение начальными навыками адаптации в динамично</w:t>
      </w:r>
      <w:r w:rsidR="00A50CCC">
        <w:rPr>
          <w:sz w:val="28"/>
          <w:szCs w:val="28"/>
        </w:rPr>
        <w:t xml:space="preserve"> </w:t>
      </w:r>
      <w:r w:rsidRPr="00433957">
        <w:rPr>
          <w:sz w:val="28"/>
          <w:szCs w:val="28"/>
        </w:rPr>
        <w:t>изменяющемся и развивающемся мире;</w:t>
      </w:r>
    </w:p>
    <w:p w:rsidR="00C938FF" w:rsidRPr="0008139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самостоятельность и личную</w:t>
      </w:r>
      <w:r w:rsidRPr="0008139B">
        <w:rPr>
          <w:sz w:val="28"/>
          <w:szCs w:val="28"/>
        </w:rPr>
        <w:t xml:space="preserve">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sz w:val="28"/>
          <w:szCs w:val="28"/>
        </w:rPr>
        <w:t>альной справедливости и свободе;</w:t>
      </w:r>
    </w:p>
    <w:p w:rsidR="00C938FF" w:rsidRPr="00433957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8139B">
        <w:rPr>
          <w:sz w:val="28"/>
        </w:rPr>
        <w:t xml:space="preserve">- </w:t>
      </w:r>
      <w:proofErr w:type="spellStart"/>
      <w:r>
        <w:rPr>
          <w:sz w:val="28"/>
        </w:rPr>
        <w:t>с</w:t>
      </w:r>
      <w:r w:rsidRPr="0008139B">
        <w:rPr>
          <w:sz w:val="28"/>
        </w:rPr>
        <w:t>ф</w:t>
      </w:r>
      <w:r>
        <w:rPr>
          <w:sz w:val="28"/>
        </w:rPr>
        <w:t>ормированность</w:t>
      </w:r>
      <w:proofErr w:type="spellEnd"/>
      <w:r w:rsidRPr="0008139B">
        <w:rPr>
          <w:sz w:val="28"/>
        </w:rPr>
        <w:t xml:space="preserve"> эстетических потребностей, ценностей и чувств;</w:t>
      </w:r>
    </w:p>
    <w:p w:rsidR="00C938FF" w:rsidRPr="00AA7D87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сформированность</w:t>
      </w:r>
      <w:proofErr w:type="spellEnd"/>
      <w:r>
        <w:rPr>
          <w:rFonts w:ascii="Times New Roman" w:hAnsi="Times New Roman"/>
          <w:sz w:val="28"/>
        </w:rPr>
        <w:t xml:space="preserve"> этических чувств, доброжелательность и эмоционально-нравственную отзывчивость, понимание</w:t>
      </w:r>
      <w:r w:rsidRPr="00AA7D87">
        <w:rPr>
          <w:rFonts w:ascii="Times New Roman" w:hAnsi="Times New Roman"/>
          <w:sz w:val="28"/>
        </w:rPr>
        <w:t xml:space="preserve"> и сопер</w:t>
      </w:r>
      <w:r>
        <w:rPr>
          <w:rFonts w:ascii="Times New Roman" w:hAnsi="Times New Roman"/>
          <w:sz w:val="28"/>
        </w:rPr>
        <w:t>еживание чувствам других людей;</w:t>
      </w:r>
    </w:p>
    <w:p w:rsidR="00C938FF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 w:rsidRPr="00AA7D87">
        <w:rPr>
          <w:rFonts w:ascii="Times New Roman" w:hAnsi="Times New Roman"/>
          <w:sz w:val="28"/>
        </w:rPr>
        <w:t>сформи</w:t>
      </w:r>
      <w:r>
        <w:rPr>
          <w:rFonts w:ascii="Times New Roman" w:hAnsi="Times New Roman"/>
          <w:sz w:val="28"/>
        </w:rPr>
        <w:t>рованность</w:t>
      </w:r>
      <w:proofErr w:type="spellEnd"/>
      <w:r>
        <w:rPr>
          <w:rFonts w:ascii="Times New Roman" w:hAnsi="Times New Roman"/>
          <w:sz w:val="28"/>
        </w:rPr>
        <w:t xml:space="preserve"> чувства прекрасного -</w:t>
      </w:r>
      <w:r w:rsidRPr="00AA7D87">
        <w:rPr>
          <w:rFonts w:ascii="Times New Roman" w:hAnsi="Times New Roman"/>
          <w:sz w:val="28"/>
        </w:rPr>
        <w:t xml:space="preserve"> умение воспринимать красоту природы, бережно относиться ко всему живому;</w:t>
      </w:r>
    </w:p>
    <w:p w:rsidR="00C938FF" w:rsidRPr="00CA6835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умение </w:t>
      </w:r>
      <w:r w:rsidRPr="00AA7D87">
        <w:rPr>
          <w:rFonts w:ascii="Times New Roman" w:hAnsi="Times New Roman"/>
          <w:sz w:val="28"/>
        </w:rPr>
        <w:t>чувствовать красоту х</w:t>
      </w:r>
      <w:r>
        <w:rPr>
          <w:rFonts w:ascii="Times New Roman" w:hAnsi="Times New Roman"/>
          <w:sz w:val="28"/>
        </w:rPr>
        <w:t>удожественного слова, стремление</w:t>
      </w:r>
      <w:r w:rsidRPr="00AA7D87">
        <w:rPr>
          <w:rFonts w:ascii="Times New Roman" w:hAnsi="Times New Roman"/>
          <w:sz w:val="28"/>
        </w:rPr>
        <w:t xml:space="preserve"> к совершенствованию собственной речи; </w:t>
      </w:r>
    </w:p>
    <w:p w:rsidR="00C938FF" w:rsidRPr="00286A2B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 xml:space="preserve">- </w:t>
      </w:r>
      <w:r w:rsidRPr="00286A2B">
        <w:rPr>
          <w:sz w:val="28"/>
        </w:rPr>
        <w:t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sz w:val="28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C938FF" w:rsidRPr="00286A2B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6A2B">
        <w:rPr>
          <w:rFonts w:ascii="Times New Roman" w:hAnsi="Times New Roman"/>
          <w:sz w:val="28"/>
        </w:rPr>
        <w:t>- о</w:t>
      </w:r>
      <w:r w:rsidRPr="00286A2B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 (т. е. самой формой поведения, его социальным рисунком), </w:t>
      </w:r>
      <w:bookmarkStart w:id="18" w:name="docs_internal_guid_5546eed3_e296_9f90_73"/>
      <w:bookmarkEnd w:id="18"/>
      <w:r w:rsidRPr="00286A2B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информационных технологий;</w:t>
      </w:r>
    </w:p>
    <w:p w:rsidR="00C938FF" w:rsidRPr="00286A2B" w:rsidRDefault="00C938FF" w:rsidP="00C938FF">
      <w:pPr>
        <w:pStyle w:val="af"/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rFonts w:ascii="Times New Roman" w:hAnsi="Times New Roman"/>
          <w:sz w:val="28"/>
        </w:rPr>
        <w:t xml:space="preserve">- ориентация в нравственном содержании и смысле поступков – своих и окружающих людей; </w:t>
      </w:r>
    </w:p>
    <w:p w:rsidR="00C938FF" w:rsidRPr="00E2431A" w:rsidRDefault="00C938FF" w:rsidP="00E2431A">
      <w:pPr>
        <w:pStyle w:val="27"/>
        <w:ind w:left="0"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>- овладение навыком самооценки, умением анализировать свои действия</w:t>
      </w:r>
      <w:r w:rsidR="00E2431A">
        <w:rPr>
          <w:sz w:val="28"/>
          <w:szCs w:val="28"/>
        </w:rPr>
        <w:t xml:space="preserve"> </w:t>
      </w:r>
      <w:r w:rsidRPr="00286A2B">
        <w:rPr>
          <w:sz w:val="28"/>
          <w:szCs w:val="28"/>
        </w:rPr>
        <w:t xml:space="preserve">и </w:t>
      </w:r>
      <w:r w:rsidRPr="00286A2B">
        <w:rPr>
          <w:kern w:val="2"/>
          <w:sz w:val="28"/>
          <w:szCs w:val="28"/>
        </w:rPr>
        <w:t>управлять ими;</w:t>
      </w:r>
    </w:p>
    <w:p w:rsidR="00C938FF" w:rsidRPr="000142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0142FF">
        <w:rPr>
          <w:kern w:val="2"/>
          <w:sz w:val="28"/>
          <w:szCs w:val="28"/>
        </w:rPr>
        <w:t xml:space="preserve">- </w:t>
      </w:r>
      <w:r w:rsidRPr="000142FF">
        <w:rPr>
          <w:sz w:val="28"/>
          <w:szCs w:val="28"/>
        </w:rPr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C938FF" w:rsidRPr="006D16A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16AE">
        <w:rPr>
          <w:rFonts w:ascii="Times New Roman" w:hAnsi="Times New Roman"/>
          <w:sz w:val="28"/>
        </w:rPr>
        <w:t xml:space="preserve">- овладение </w:t>
      </w:r>
      <w:proofErr w:type="spellStart"/>
      <w:r w:rsidRPr="006D16AE">
        <w:rPr>
          <w:rFonts w:ascii="Times New Roman" w:hAnsi="Times New Roman"/>
          <w:sz w:val="28"/>
        </w:rPr>
        <w:t>социально­бытовыми</w:t>
      </w:r>
      <w:proofErr w:type="spellEnd"/>
      <w:r w:rsidRPr="006D16AE">
        <w:rPr>
          <w:rFonts w:ascii="Times New Roman" w:hAnsi="Times New Roman"/>
          <w:sz w:val="28"/>
        </w:rPr>
        <w:t xml:space="preserve"> умениями, используемыми в повседневной жизни;</w:t>
      </w:r>
    </w:p>
    <w:p w:rsidR="00C938FF" w:rsidRPr="00286A2B" w:rsidRDefault="00C938FF" w:rsidP="005E4D81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- </w:t>
      </w:r>
      <w:proofErr w:type="spellStart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6D16AE">
        <w:rPr>
          <w:rFonts w:ascii="Times New Roman" w:hAnsi="Times New Roman"/>
          <w:kern w:val="2"/>
          <w:sz w:val="28"/>
          <w:szCs w:val="28"/>
          <w:lang w:eastAsia="ru-RU"/>
        </w:rPr>
        <w:t xml:space="preserve"> установки на безопасный, здоровый образ жизни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наличие</w:t>
      </w:r>
      <w:r w:rsidRPr="00286A2B">
        <w:rPr>
          <w:rFonts w:ascii="Times New Roman" w:hAnsi="Times New Roman"/>
          <w:kern w:val="2"/>
          <w:sz w:val="28"/>
          <w:szCs w:val="28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proofErr w:type="spellStart"/>
      <w:r w:rsidRPr="00CD7FF8">
        <w:rPr>
          <w:rFonts w:ascii="Times New Roman" w:hAnsi="Times New Roman"/>
          <w:i/>
          <w:kern w:val="2"/>
          <w:sz w:val="28"/>
        </w:rPr>
        <w:lastRenderedPageBreak/>
        <w:t>Метапредметные</w:t>
      </w:r>
      <w:proofErr w:type="spellEnd"/>
      <w:r w:rsidRPr="00CD7FF8">
        <w:rPr>
          <w:rFonts w:ascii="Times New Roman" w:hAnsi="Times New Roman"/>
          <w:i/>
          <w:kern w:val="2"/>
          <w:sz w:val="28"/>
        </w:rPr>
        <w:t xml:space="preserve"> результаты</w:t>
      </w:r>
      <w:r w:rsidRPr="00CD7FF8">
        <w:rPr>
          <w:rFonts w:ascii="Times New Roman" w:hAnsi="Times New Roman"/>
          <w:kern w:val="2"/>
          <w:sz w:val="28"/>
        </w:rPr>
        <w:t xml:space="preserve"> освоения адаптированной основной </w:t>
      </w:r>
      <w:r>
        <w:rPr>
          <w:rFonts w:ascii="Times New Roman" w:hAnsi="Times New Roman"/>
          <w:kern w:val="2"/>
          <w:sz w:val="28"/>
        </w:rPr>
        <w:t>обще</w:t>
      </w:r>
      <w:r w:rsidRPr="00CD7FF8">
        <w:rPr>
          <w:rFonts w:ascii="Times New Roman" w:hAnsi="Times New Roman"/>
          <w:kern w:val="2"/>
          <w:sz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D7FF8">
        <w:rPr>
          <w:rFonts w:ascii="Times New Roman" w:hAnsi="Times New Roman"/>
          <w:kern w:val="2"/>
          <w:sz w:val="28"/>
        </w:rPr>
        <w:t>межпредметными</w:t>
      </w:r>
      <w:proofErr w:type="spellEnd"/>
      <w:r w:rsidRPr="00CD7FF8">
        <w:rPr>
          <w:rFonts w:ascii="Times New Roman" w:hAnsi="Times New Roman"/>
          <w:kern w:val="2"/>
          <w:sz w:val="28"/>
        </w:rPr>
        <w:t xml:space="preserve"> знаниями, способность решать учебные и </w:t>
      </w:r>
      <w:r w:rsidRPr="00AC296E">
        <w:rPr>
          <w:rFonts w:ascii="Times New Roman" w:hAnsi="Times New Roman"/>
          <w:kern w:val="2"/>
          <w:sz w:val="28"/>
        </w:rPr>
        <w:t xml:space="preserve">жизненные задачи и готовность к овладению в дальнейшем </w:t>
      </w:r>
      <w:r>
        <w:rPr>
          <w:rFonts w:ascii="Times New Roman" w:hAnsi="Times New Roman"/>
          <w:kern w:val="2"/>
          <w:sz w:val="28"/>
        </w:rPr>
        <w:t>А</w:t>
      </w:r>
      <w:r w:rsidRPr="00AC296E">
        <w:rPr>
          <w:rFonts w:ascii="Times New Roman" w:hAnsi="Times New Roman"/>
          <w:kern w:val="2"/>
          <w:sz w:val="28"/>
        </w:rPr>
        <w:t>ООП основного общего образования, которые отражают: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владение всеми типами учебных действий, направленных на организацию своей работы в образовательной организации и вне ее;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</w:rPr>
      </w:pPr>
      <w:r w:rsidRPr="00AC296E">
        <w:rPr>
          <w:rFonts w:ascii="Times New Roman" w:hAnsi="Times New Roman"/>
          <w:kern w:val="2"/>
          <w:sz w:val="28"/>
        </w:rPr>
        <w:t xml:space="preserve">- </w:t>
      </w:r>
      <w:r w:rsidRPr="00AC296E">
        <w:rPr>
          <w:rFonts w:ascii="Times New Roman" w:hAnsi="Times New Roman"/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938FF" w:rsidRPr="00AC296E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296E">
        <w:rPr>
          <w:rFonts w:ascii="Times New Roman" w:hAnsi="Times New Roman"/>
          <w:sz w:val="28"/>
        </w:rPr>
        <w:t>- освоение с</w:t>
      </w:r>
      <w:r>
        <w:rPr>
          <w:rFonts w:ascii="Times New Roman" w:hAnsi="Times New Roman"/>
          <w:sz w:val="28"/>
        </w:rPr>
        <w:t>пособов решения задач творческого и поискового</w:t>
      </w:r>
      <w:r w:rsidRPr="00AC296E">
        <w:rPr>
          <w:rFonts w:ascii="Times New Roman" w:hAnsi="Times New Roman"/>
          <w:sz w:val="28"/>
        </w:rPr>
        <w:t xml:space="preserve"> хар</w:t>
      </w:r>
      <w:r>
        <w:rPr>
          <w:rFonts w:ascii="Times New Roman" w:hAnsi="Times New Roman"/>
          <w:sz w:val="28"/>
        </w:rPr>
        <w:t>актера</w:t>
      </w:r>
      <w:r w:rsidRPr="00AC296E">
        <w:rPr>
          <w:rFonts w:ascii="Times New Roman" w:hAnsi="Times New Roman"/>
          <w:sz w:val="28"/>
        </w:rPr>
        <w:t xml:space="preserve">; </w:t>
      </w:r>
    </w:p>
    <w:p w:rsidR="00C938FF" w:rsidRPr="00966C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96E">
        <w:rPr>
          <w:rFonts w:ascii="Times New Roman" w:hAnsi="Times New Roman"/>
          <w:sz w:val="28"/>
          <w:lang w:eastAsia="ru-RU"/>
        </w:rPr>
        <w:t xml:space="preserve">- </w:t>
      </w:r>
      <w:proofErr w:type="spellStart"/>
      <w:r w:rsidRPr="00AC296E">
        <w:rPr>
          <w:rFonts w:ascii="Times New Roman" w:hAnsi="Times New Roman"/>
          <w:sz w:val="28"/>
          <w:lang w:eastAsia="ru-RU"/>
        </w:rPr>
        <w:t>сформированность</w:t>
      </w:r>
      <w:proofErr w:type="spellEnd"/>
      <w:r w:rsidRPr="00AC296E">
        <w:rPr>
          <w:rFonts w:ascii="Times New Roman" w:hAnsi="Times New Roman"/>
          <w:sz w:val="28"/>
          <w:lang w:eastAsia="ru-RU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rFonts w:ascii="Times New Roman" w:hAnsi="Times New Roman"/>
          <w:sz w:val="28"/>
          <w:lang w:eastAsia="ru-RU"/>
        </w:rPr>
        <w:t xml:space="preserve"> результата,</w:t>
      </w:r>
      <w:r w:rsidRPr="00966CFF">
        <w:rPr>
          <w:rFonts w:ascii="Times New Roman" w:hAnsi="Times New Roman"/>
          <w:sz w:val="28"/>
          <w:lang w:eastAsia="ru-RU"/>
        </w:rPr>
        <w:t xml:space="preserve"> вносить соответств</w:t>
      </w:r>
      <w:r>
        <w:rPr>
          <w:rFonts w:ascii="Times New Roman" w:hAnsi="Times New Roman"/>
          <w:sz w:val="28"/>
          <w:lang w:eastAsia="ru-RU"/>
        </w:rPr>
        <w:t>ующие коррективы в их выполнение</w:t>
      </w:r>
      <w:r w:rsidRPr="00966CFF">
        <w:rPr>
          <w:rFonts w:ascii="Times New Roman" w:hAnsi="Times New Roman"/>
          <w:sz w:val="28"/>
          <w:lang w:eastAsia="ru-RU"/>
        </w:rPr>
        <w:t xml:space="preserve"> на основе оценки и с учетом характера оши</w:t>
      </w:r>
      <w:r>
        <w:rPr>
          <w:rFonts w:ascii="Times New Roman" w:hAnsi="Times New Roman"/>
          <w:sz w:val="28"/>
          <w:lang w:eastAsia="ru-RU"/>
        </w:rPr>
        <w:t>бок;</w:t>
      </w:r>
    </w:p>
    <w:p w:rsidR="00C938FF" w:rsidRDefault="00C938FF" w:rsidP="00C938FF">
      <w:pPr>
        <w:pStyle w:val="27"/>
        <w:ind w:left="0" w:firstLine="660"/>
        <w:jc w:val="both"/>
        <w:rPr>
          <w:kern w:val="28"/>
          <w:sz w:val="28"/>
          <w:szCs w:val="28"/>
          <w:lang w:eastAsia="ru-RU"/>
        </w:rPr>
      </w:pPr>
      <w:r w:rsidRPr="00966CFF">
        <w:rPr>
          <w:iCs/>
          <w:kern w:val="28"/>
          <w:sz w:val="28"/>
          <w:szCs w:val="28"/>
          <w:lang w:eastAsia="ru-RU"/>
        </w:rPr>
        <w:t>- умение составлять план</w:t>
      </w:r>
      <w:r w:rsidRPr="00966CFF">
        <w:rPr>
          <w:kern w:val="28"/>
          <w:sz w:val="28"/>
          <w:szCs w:val="28"/>
          <w:lang w:eastAsia="ru-RU"/>
        </w:rPr>
        <w:t xml:space="preserve"> решения учебной задачи, </w:t>
      </w:r>
      <w:r w:rsidRPr="00966CFF">
        <w:rPr>
          <w:iCs/>
          <w:kern w:val="28"/>
          <w:sz w:val="28"/>
          <w:szCs w:val="28"/>
          <w:lang w:eastAsia="ru-RU"/>
        </w:rPr>
        <w:t>умение работать</w:t>
      </w:r>
      <w:r w:rsidRPr="00966CFF">
        <w:rPr>
          <w:kern w:val="28"/>
          <w:sz w:val="28"/>
          <w:szCs w:val="28"/>
          <w:lang w:eastAsia="ru-RU"/>
        </w:rPr>
        <w:t xml:space="preserve"> по плану, сверяя свои действия с целью, </w:t>
      </w:r>
      <w:r w:rsidRPr="00966CFF">
        <w:rPr>
          <w:iCs/>
          <w:kern w:val="28"/>
          <w:sz w:val="28"/>
          <w:szCs w:val="28"/>
          <w:lang w:eastAsia="ru-RU"/>
        </w:rPr>
        <w:t>корректировать</w:t>
      </w:r>
      <w:r w:rsidRPr="00966CFF">
        <w:rPr>
          <w:kern w:val="28"/>
          <w:sz w:val="28"/>
          <w:szCs w:val="28"/>
          <w:lang w:eastAsia="ru-RU"/>
        </w:rPr>
        <w:t xml:space="preserve"> свою деятельность;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</w:rPr>
      </w:pPr>
      <w:r w:rsidRPr="00263BEF">
        <w:rPr>
          <w:rFonts w:ascii="Times New Roman" w:hAnsi="Times New Roman"/>
          <w:kern w:val="2"/>
          <w:sz w:val="28"/>
          <w:szCs w:val="28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C938FF" w:rsidRPr="00263BE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263BEF">
        <w:rPr>
          <w:rFonts w:ascii="Times New Roman" w:hAnsi="Times New Roman"/>
          <w:kern w:val="2"/>
          <w:sz w:val="28"/>
        </w:rPr>
        <w:t>- освоение начальных форм познавательной и личностной рефлексии;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263BEF">
        <w:rPr>
          <w:kern w:val="2"/>
          <w:sz w:val="28"/>
          <w:szCs w:val="28"/>
        </w:rPr>
        <w:t>владение знаково-символическими средствами представления информации для создания моделей изучаемых объектов и процессов</w:t>
      </w:r>
      <w:r>
        <w:rPr>
          <w:sz w:val="28"/>
          <w:szCs w:val="28"/>
        </w:rPr>
        <w:t>, широким спектром действий и операций</w:t>
      </w:r>
      <w:r w:rsidRPr="008C20E8">
        <w:rPr>
          <w:sz w:val="28"/>
          <w:szCs w:val="28"/>
        </w:rPr>
        <w:t xml:space="preserve"> решения</w:t>
      </w:r>
      <w:r w:rsidRPr="00263BEF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 и</w:t>
      </w:r>
      <w:r w:rsidRPr="008C20E8">
        <w:rPr>
          <w:sz w:val="28"/>
          <w:szCs w:val="28"/>
        </w:rPr>
        <w:t xml:space="preserve"> учебно-позна</w:t>
      </w:r>
      <w:r>
        <w:rPr>
          <w:sz w:val="28"/>
          <w:szCs w:val="28"/>
        </w:rPr>
        <w:t>вательных задач;</w:t>
      </w:r>
    </w:p>
    <w:p w:rsidR="00C938FF" w:rsidRPr="005878C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878C8">
        <w:rPr>
          <w:rFonts w:ascii="Times New Roman" w:hAnsi="Times New Roman"/>
          <w:kern w:val="28"/>
          <w:sz w:val="28"/>
        </w:rPr>
        <w:t xml:space="preserve">- умение использовать различные способы поиска (в справочных источниках и открытом учебном информационном пространстве сети </w:t>
      </w:r>
      <w:r w:rsidRPr="005878C8">
        <w:rPr>
          <w:rFonts w:ascii="Times New Roman" w:hAnsi="Times New Roman"/>
          <w:kern w:val="28"/>
          <w:sz w:val="28"/>
        </w:rPr>
        <w:lastRenderedPageBreak/>
        <w:t>Интернет), сбора, обработки, анализа, организации, переда</w:t>
      </w:r>
      <w:r w:rsidRPr="005878C8">
        <w:rPr>
          <w:rFonts w:ascii="Times New Roman" w:hAnsi="Times New Roman"/>
          <w:sz w:val="28"/>
        </w:rPr>
        <w:t xml:space="preserve"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C938FF" w:rsidRPr="00716A2A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/>
          <w:kern w:val="2"/>
          <w:sz w:val="28"/>
        </w:rPr>
        <w:t xml:space="preserve">- </w:t>
      </w:r>
      <w:r w:rsidRPr="00716A2A">
        <w:rPr>
          <w:rFonts w:ascii="Times New Roman" w:hAnsi="Times New Roman"/>
          <w:sz w:val="28"/>
        </w:rPr>
        <w:t xml:space="preserve">владение навыками смыслового чтения </w:t>
      </w:r>
      <w:r>
        <w:rPr>
          <w:rFonts w:ascii="Times New Roman" w:hAnsi="Times New Roman"/>
          <w:sz w:val="28"/>
        </w:rPr>
        <w:t>произведений различных стилей и жанров</w:t>
      </w:r>
      <w:r w:rsidRPr="00716A2A">
        <w:rPr>
          <w:rFonts w:ascii="Times New Roman" w:hAnsi="Times New Roman"/>
          <w:sz w:val="28"/>
        </w:rPr>
        <w:t xml:space="preserve"> в соответствии с целями и задачами, </w:t>
      </w:r>
      <w:r>
        <w:rPr>
          <w:rFonts w:ascii="Times New Roman" w:hAnsi="Times New Roman"/>
          <w:sz w:val="28"/>
        </w:rPr>
        <w:t xml:space="preserve">умение </w:t>
      </w:r>
      <w:r w:rsidRPr="00716A2A">
        <w:rPr>
          <w:rFonts w:ascii="Times New Roman" w:hAnsi="Times New Roman"/>
          <w:sz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C938FF" w:rsidRPr="00F21A98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21A98">
        <w:rPr>
          <w:rFonts w:ascii="Times New Roman" w:hAnsi="Times New Roman" w:cs="Times New Roman"/>
          <w:sz w:val="28"/>
          <w:szCs w:val="28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938FF" w:rsidRPr="00F21A98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lang w:eastAsia="ru-RU"/>
        </w:rPr>
      </w:pPr>
      <w:r w:rsidRPr="00F21A98">
        <w:rPr>
          <w:rFonts w:ascii="Times New Roman" w:hAnsi="Times New Roman"/>
          <w:iCs/>
          <w:kern w:val="28"/>
          <w:sz w:val="28"/>
          <w:lang w:eastAsia="ru-RU"/>
        </w:rPr>
        <w:t>- умение адекватно использовать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речевые средства и </w:t>
      </w:r>
      <w:r w:rsidRPr="00F21A98">
        <w:rPr>
          <w:rFonts w:ascii="Times New Roman" w:hAnsi="Times New Roman"/>
          <w:sz w:val="28"/>
          <w:lang w:eastAsia="ru-RU"/>
        </w:rPr>
        <w:t>средства информационно-коммуникативных технологий</w:t>
      </w:r>
      <w:r w:rsidRPr="00F21A98">
        <w:rPr>
          <w:rFonts w:ascii="Times New Roman" w:hAnsi="Times New Roman"/>
          <w:kern w:val="28"/>
          <w:sz w:val="28"/>
          <w:lang w:eastAsia="ru-RU"/>
        </w:rPr>
        <w:t xml:space="preserve"> для решения различных познавательных и коммуникативных задач, владеть монологической и диалогической формами речи;</w:t>
      </w:r>
    </w:p>
    <w:p w:rsidR="00C938FF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F21A98">
        <w:rPr>
          <w:sz w:val="28"/>
          <w:szCs w:val="28"/>
        </w:rPr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9E4046">
        <w:rPr>
          <w:rFonts w:ascii="Times New Roman" w:hAnsi="Times New Roman"/>
          <w:kern w:val="2"/>
          <w:sz w:val="28"/>
        </w:rPr>
        <w:t>- готовность слушать собеседника и вести диалог, признавать возможность существования различных точек зрения и права к</w:t>
      </w:r>
      <w:r w:rsidR="007304A8">
        <w:rPr>
          <w:rFonts w:ascii="Times New Roman" w:hAnsi="Times New Roman"/>
          <w:kern w:val="2"/>
          <w:sz w:val="28"/>
        </w:rPr>
        <w:t>аждого иметь свою, излагать свое</w:t>
      </w:r>
      <w:r w:rsidRPr="009E4046">
        <w:rPr>
          <w:rFonts w:ascii="Times New Roman" w:hAnsi="Times New Roman"/>
          <w:kern w:val="2"/>
          <w:sz w:val="28"/>
        </w:rPr>
        <w:t xml:space="preserve"> мнение и аргументировать св</w:t>
      </w:r>
      <w:r>
        <w:rPr>
          <w:rFonts w:ascii="Times New Roman" w:hAnsi="Times New Roman"/>
          <w:kern w:val="2"/>
          <w:sz w:val="28"/>
        </w:rPr>
        <w:t>ою точку зрения в оценке данных;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готовность конструктивно решать конфликты посредством учета интересов сторон и сотрудничества;</w:t>
      </w:r>
    </w:p>
    <w:p w:rsidR="00C938FF" w:rsidRDefault="00C938FF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007BD5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умение определять общую цель и пути</w:t>
      </w:r>
      <w:r w:rsidRPr="00007BD5">
        <w:rPr>
          <w:rFonts w:ascii="Times New Roman" w:hAnsi="Times New Roman"/>
          <w:sz w:val="28"/>
        </w:rPr>
        <w:t xml:space="preserve"> её достижения; умение договариваться о распределении функций и ролей в совместной </w:t>
      </w:r>
      <w:r w:rsidRPr="009E4046">
        <w:rPr>
          <w:rFonts w:ascii="Times New Roman" w:hAnsi="Times New Roman"/>
          <w:kern w:val="2"/>
          <w:sz w:val="28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</w:t>
      </w:r>
      <w:r w:rsidRPr="008F0F1D">
        <w:rPr>
          <w:rFonts w:ascii="Times New Roman" w:hAnsi="Times New Roman" w:cs="Times New Roman"/>
          <w:sz w:val="28"/>
          <w:szCs w:val="28"/>
        </w:rPr>
        <w:t>монологического высказывания;</w:t>
      </w:r>
    </w:p>
    <w:p w:rsidR="00C938FF" w:rsidRPr="008F0F1D" w:rsidRDefault="00C938FF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F0F1D">
        <w:rPr>
          <w:rFonts w:ascii="Times New Roman" w:hAnsi="Times New Roman"/>
          <w:sz w:val="28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C938FF" w:rsidRPr="008F0F1D" w:rsidRDefault="00C938FF" w:rsidP="00C938FF">
      <w:pPr>
        <w:suppressAutoHyphens w:val="0"/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8F0F1D">
        <w:rPr>
          <w:rFonts w:ascii="Times New Roman" w:hAnsi="Times New Roman"/>
          <w:kern w:val="28"/>
          <w:sz w:val="28"/>
          <w:lang w:eastAsia="ru-RU"/>
        </w:rPr>
        <w:t xml:space="preserve">- </w:t>
      </w:r>
      <w:r w:rsidRPr="008F0F1D">
        <w:rPr>
          <w:rFonts w:ascii="Times New Roman" w:hAnsi="Times New Roman"/>
          <w:sz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938FF" w:rsidRPr="008F0F1D" w:rsidRDefault="00C938FF" w:rsidP="00C938FF">
      <w:pPr>
        <w:pStyle w:val="27"/>
        <w:ind w:left="0" w:firstLine="660"/>
        <w:jc w:val="both"/>
        <w:rPr>
          <w:sz w:val="28"/>
          <w:szCs w:val="28"/>
        </w:rPr>
      </w:pPr>
      <w:r w:rsidRPr="008F0F1D">
        <w:rPr>
          <w:sz w:val="28"/>
          <w:szCs w:val="28"/>
        </w:rPr>
        <w:t xml:space="preserve">- владение базовыми предметными и </w:t>
      </w:r>
      <w:proofErr w:type="spellStart"/>
      <w:r w:rsidRPr="008F0F1D">
        <w:rPr>
          <w:sz w:val="28"/>
          <w:szCs w:val="28"/>
        </w:rPr>
        <w:t>межпредметными</w:t>
      </w:r>
      <w:proofErr w:type="spellEnd"/>
      <w:r w:rsidRPr="008F0F1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C938FF" w:rsidRPr="008F0F1D" w:rsidRDefault="00C938FF" w:rsidP="00C938FF">
      <w:pPr>
        <w:pStyle w:val="27"/>
        <w:ind w:left="0" w:firstLine="660"/>
        <w:jc w:val="both"/>
        <w:rPr>
          <w:kern w:val="2"/>
          <w:sz w:val="28"/>
          <w:szCs w:val="28"/>
        </w:rPr>
      </w:pPr>
      <w:r w:rsidRPr="008F0F1D">
        <w:rPr>
          <w:kern w:val="2"/>
          <w:sz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4068A" w:rsidRDefault="00C938FF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color w:val="auto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color w:val="CC99FF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</w:t>
      </w:r>
      <w:r>
        <w:rPr>
          <w:rFonts w:ascii="Times New Roman" w:hAnsi="Times New Roman" w:cs="Times New Roman"/>
          <w:sz w:val="28"/>
          <w:szCs w:val="28"/>
        </w:rPr>
        <w:t>ичные для каждой предметной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области, готовность их применения, 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лены в рабочей программе учебного предмета</w:t>
      </w:r>
      <w:r w:rsidRPr="001E5B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42CC" w:rsidRPr="005B5680" w:rsidRDefault="00FF42CC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500" w:rsidRDefault="006324D7" w:rsidP="00540E3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_Toc413974305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540E3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5B5680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540E3B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19"/>
    </w:p>
    <w:p w:rsidR="007304A8" w:rsidRPr="007304A8" w:rsidRDefault="00E25B3D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Система оценки достижения обучающимися с ТНР планируемых результатов освоения АООП НОО д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="007304A8" w:rsidRPr="007304A8">
        <w:rPr>
          <w:rFonts w:ascii="Times New Roman" w:hAnsi="Times New Roman" w:cs="Times New Roman"/>
          <w:sz w:val="28"/>
          <w:szCs w:val="20"/>
        </w:rPr>
        <w:t>метапредметных</w:t>
      </w:r>
      <w:proofErr w:type="spellEnd"/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и личностных результатов; предусматривать оценку достижений</w:t>
      </w:r>
      <w:r w:rsidR="007304A8" w:rsidRPr="007304A8">
        <w:rPr>
          <w:rFonts w:ascii="Times New Roman" w:hAnsi="Times New Roman" w:cs="Times New Roman"/>
          <w:color w:val="FF0000"/>
          <w:sz w:val="28"/>
          <w:szCs w:val="20"/>
        </w:rPr>
        <w:t>,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в том числе итоговую оценку, обучающихся с ТНР, освоивших АООП НОО. </w:t>
      </w:r>
      <w:r w:rsidR="007304A8" w:rsidRPr="007304A8">
        <w:rPr>
          <w:rFonts w:ascii="Times New Roman" w:hAnsi="Times New Roman"/>
          <w:kern w:val="20"/>
          <w:sz w:val="28"/>
          <w:szCs w:val="20"/>
        </w:rPr>
        <w:t>Особенностями системы оценки достижений планируемых результатов являются: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1) реализация системно-</w:t>
      </w:r>
      <w:proofErr w:type="spellStart"/>
      <w:r w:rsidRPr="007304A8">
        <w:rPr>
          <w:rFonts w:ascii="Times New Roman" w:hAnsi="Times New Roman"/>
          <w:kern w:val="20"/>
          <w:sz w:val="28"/>
          <w:szCs w:val="20"/>
        </w:rPr>
        <w:t>деятельностного</w:t>
      </w:r>
      <w:proofErr w:type="spellEnd"/>
      <w:r w:rsidRPr="007304A8">
        <w:rPr>
          <w:rFonts w:ascii="Times New Roman" w:hAnsi="Times New Roman"/>
          <w:kern w:val="20"/>
          <w:sz w:val="28"/>
          <w:szCs w:val="20"/>
        </w:rPr>
        <w:t xml:space="preserve"> подхода к оценке освоения содержани</w:t>
      </w:r>
      <w:r w:rsidR="002F7C74">
        <w:rPr>
          <w:rFonts w:ascii="Times New Roman" w:hAnsi="Times New Roman"/>
          <w:kern w:val="20"/>
          <w:sz w:val="28"/>
          <w:szCs w:val="20"/>
        </w:rPr>
        <w:t>я учебных предметов, коррекционных</w:t>
      </w:r>
      <w:r w:rsidRPr="007304A8">
        <w:rPr>
          <w:rFonts w:ascii="Times New Roman" w:hAnsi="Times New Roman"/>
          <w:kern w:val="20"/>
          <w:sz w:val="28"/>
          <w:szCs w:val="20"/>
        </w:rPr>
        <w:t xml:space="preserve"> курсов, обеспечивающего способность решения учебно-практических и учебно-познавательных задач;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2) реализация уровневого  подхода  к  разработке системы оценки достижения  планируемых  результатов,  инструментария  и представления их;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3) использование системы оценки достижения планируемых результатов, предусматривающей оценку эффективности  коррекционно-развивающей работы не только в 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C4068A" w:rsidRPr="007304A8" w:rsidRDefault="007304A8" w:rsidP="00372BA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</w:p>
    <w:p w:rsidR="004431DF" w:rsidRPr="007071C2" w:rsidRDefault="001D36D5" w:rsidP="009A0F8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0" w:name="_Toc41397430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>.</w:t>
      </w:r>
      <w:r w:rsidR="007071C2">
        <w:rPr>
          <w:rFonts w:ascii="Times New Roman" w:hAnsi="Times New Roman" w:cs="Times New Roman"/>
          <w:b/>
          <w:sz w:val="28"/>
          <w:szCs w:val="28"/>
        </w:rPr>
        <w:t>2.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20"/>
    </w:p>
    <w:p w:rsidR="007F4DC6" w:rsidRDefault="001D36D5" w:rsidP="009A0F8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41397430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21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Программа формирования универсальных учебных действий обучающихся с ТНР определяется требованиями ФГОС НОО к личностным, </w:t>
      </w:r>
      <w:proofErr w:type="spellStart"/>
      <w:r w:rsidRPr="00073388">
        <w:rPr>
          <w:rFonts w:ascii="Times New Roman" w:hAnsi="Times New Roman" w:cs="Times New Roman"/>
          <w:kern w:val="28"/>
          <w:sz w:val="28"/>
          <w:szCs w:val="28"/>
        </w:rPr>
        <w:lastRenderedPageBreak/>
        <w:t>метапредметным</w:t>
      </w:r>
      <w:proofErr w:type="spellEnd"/>
      <w:r w:rsidRPr="00073388">
        <w:rPr>
          <w:rFonts w:ascii="Times New Roman" w:hAnsi="Times New Roman" w:cs="Times New Roman"/>
          <w:kern w:val="28"/>
          <w:sz w:val="28"/>
          <w:szCs w:val="28"/>
        </w:rPr>
        <w:t xml:space="preserve"> и предметным результатам освоения адаптированной основной общеобразовательной программы.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Программа предусматривает формирование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у обучаю</w:t>
      </w:r>
      <w:r w:rsidR="00EC0944" w:rsidRPr="00073388">
        <w:rPr>
          <w:rFonts w:ascii="Times New Roman" w:hAnsi="Times New Roman" w:cs="Times New Roman"/>
          <w:sz w:val="28"/>
          <w:szCs w:val="28"/>
        </w:rPr>
        <w:t>щихся с ТНР: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ТНР к дальнейшему образованию, реализации доступного уровня самостоятельности в обучении; </w:t>
      </w:r>
    </w:p>
    <w:p w:rsidR="007533B2" w:rsidRPr="00073388" w:rsidRDefault="007533B2" w:rsidP="00073388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целостность  развития личности обучающегося. 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установление ценностных ориентиров начального образования для обучающихся с ТНР;</w:t>
      </w:r>
    </w:p>
    <w:p w:rsidR="009667C6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- овладение обучающимися с ТНР комплексом учебных действий, составляющих 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операциональный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 учебной деятельности;</w:t>
      </w:r>
    </w:p>
    <w:p w:rsidR="007533B2" w:rsidRPr="00073388" w:rsidRDefault="007533B2" w:rsidP="005B143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формирование основных компонентов учебной деятельности</w:t>
      </w:r>
      <w:r w:rsidR="005B143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(познавательные и учебные мотивы, учебная цель, учебная задача, учебные  операции);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определение состава и характеристики универсальных учебных действий;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выявление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7533B2" w:rsidRPr="00073388" w:rsidRDefault="007533B2" w:rsidP="00073388">
      <w:pPr>
        <w:pStyle w:val="33"/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У обучающихся с ТНР формируются личностные, регулятивные, познавательные (</w:t>
      </w:r>
      <w:proofErr w:type="spellStart"/>
      <w:r w:rsidRPr="00073388">
        <w:rPr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color w:val="000000"/>
          <w:sz w:val="28"/>
          <w:szCs w:val="28"/>
        </w:rPr>
        <w:t>, логические), коммуникативные универсальные учебные действия.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деятельности: целеполагание (постановка учебной задачи на основе соотнесения того, что уже известно и усвоено обучающимися, и того, что ещё неизвестно); планирование (определение последовательности промежуточных целей с учётом конечного резу</w:t>
      </w:r>
      <w:r w:rsidR="00EC0944" w:rsidRPr="00073388">
        <w:rPr>
          <w:rFonts w:ascii="Times New Roman" w:hAnsi="Times New Roman" w:cs="Times New Roman"/>
          <w:sz w:val="28"/>
          <w:szCs w:val="28"/>
        </w:rPr>
        <w:t>льтата,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составление плана и последовательности действий); прогнозирование (предвосхищение результата и уровня усвоения знаний, его временных характеристик);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обучающимся того, что уже усвоено и что ещё нужно усвоить, осозн</w:t>
      </w:r>
      <w:r w:rsidR="00EC0944" w:rsidRPr="00073388">
        <w:rPr>
          <w:rFonts w:ascii="Times New Roman" w:hAnsi="Times New Roman" w:cs="Times New Roman"/>
          <w:sz w:val="28"/>
          <w:szCs w:val="28"/>
        </w:rPr>
        <w:t>ание качества и уровня усвоения,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оценка результатов работы);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Формируя </w:t>
      </w:r>
      <w:proofErr w:type="spellStart"/>
      <w:r w:rsidRPr="00073388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знаково-символические действия. </w:t>
      </w:r>
      <w:r w:rsidRPr="00073388">
        <w:rPr>
          <w:rFonts w:ascii="Times New Roman" w:hAnsi="Times New Roman" w:cs="Times New Roman"/>
          <w:bCs/>
          <w:sz w:val="28"/>
          <w:szCs w:val="28"/>
        </w:rPr>
        <w:t>Программой предусматривается формирование таких знаково-символических действий, как</w:t>
      </w:r>
      <w:r w:rsidRPr="00073388">
        <w:rPr>
          <w:rFonts w:ascii="Times New Roman" w:hAnsi="Times New Roman" w:cs="Times New Roman"/>
          <w:sz w:val="28"/>
          <w:szCs w:val="28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логическими универсальными действиями </w:t>
      </w:r>
      <w:r w:rsidRPr="00073388">
        <w:rPr>
          <w:rFonts w:ascii="Times New Roman" w:hAnsi="Times New Roman" w:cs="Times New Roman"/>
          <w:bCs/>
          <w:sz w:val="28"/>
          <w:szCs w:val="28"/>
        </w:rPr>
        <w:t xml:space="preserve">способствует совершенствованию у обучающихся с ТНР умений осуществлять основные мыслительные операции (анализ, синтез, </w:t>
      </w:r>
      <w:proofErr w:type="spellStart"/>
      <w:r w:rsidRPr="00073388">
        <w:rPr>
          <w:rFonts w:ascii="Times New Roman" w:hAnsi="Times New Roman" w:cs="Times New Roman"/>
          <w:bCs/>
          <w:sz w:val="28"/>
          <w:szCs w:val="28"/>
        </w:rPr>
        <w:t>сериация</w:t>
      </w:r>
      <w:proofErr w:type="spellEnd"/>
      <w:r w:rsidRPr="00073388">
        <w:rPr>
          <w:rFonts w:ascii="Times New Roman" w:hAnsi="Times New Roman" w:cs="Times New Roman"/>
          <w:bCs/>
          <w:sz w:val="28"/>
          <w:szCs w:val="28"/>
        </w:rPr>
        <w:t>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и строить продуктивное взаимодействие и сотрудничество со сверстниками и взрослыми.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Формируя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учебные действия, </w:t>
      </w:r>
      <w:r w:rsidRPr="00073388">
        <w:rPr>
          <w:rFonts w:ascii="Times New Roman" w:hAnsi="Times New Roman" w:cs="Times New Roman"/>
          <w:bCs/>
          <w:sz w:val="28"/>
          <w:szCs w:val="28"/>
        </w:rPr>
        <w:t>обучающихся с ТНР учат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 xml:space="preserve">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533B2" w:rsidRPr="00073388" w:rsidRDefault="007533B2" w:rsidP="00073388">
      <w:pPr>
        <w:pStyle w:val="3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Они носят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реализуется в ходе изучения системы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 w:rsidR="00D66AD8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коррекционно-развивающей области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Кажд</w:t>
      </w:r>
      <w:r w:rsidR="00D66AD8" w:rsidRPr="00073388">
        <w:rPr>
          <w:rFonts w:ascii="Times New Roman" w:hAnsi="Times New Roman" w:cs="Times New Roman"/>
          <w:sz w:val="28"/>
          <w:szCs w:val="28"/>
        </w:rPr>
        <w:t>ый учебный предмет и</w:t>
      </w:r>
      <w:r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="00D66AD8" w:rsidRPr="00073388">
        <w:rPr>
          <w:rFonts w:ascii="Times New Roman" w:hAnsi="Times New Roman" w:cs="Times New Roman"/>
          <w:sz w:val="28"/>
          <w:szCs w:val="28"/>
        </w:rPr>
        <w:t xml:space="preserve">коррекционный </w:t>
      </w:r>
      <w:r w:rsidRPr="00073388">
        <w:rPr>
          <w:rFonts w:ascii="Times New Roman" w:hAnsi="Times New Roman" w:cs="Times New Roman"/>
          <w:sz w:val="28"/>
          <w:szCs w:val="28"/>
        </w:rPr>
        <w:t>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обеспечивает формирование познавательных, коммуникативных и регулятивных действий. Работа с тек</w:t>
      </w:r>
      <w:r w:rsidRPr="00073388">
        <w:rPr>
          <w:rFonts w:ascii="Times New Roman" w:hAnsi="Times New Roman" w:cs="Times New Roman"/>
          <w:sz w:val="28"/>
          <w:szCs w:val="28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витие </w:t>
      </w:r>
      <w:proofErr w:type="spellStart"/>
      <w:r w:rsidRPr="00073388">
        <w:rPr>
          <w:rFonts w:ascii="Times New Roman" w:hAnsi="Times New Roman" w:cs="Times New Roman"/>
          <w:spacing w:val="2"/>
          <w:sz w:val="28"/>
          <w:szCs w:val="28"/>
        </w:rPr>
        <w:t>знаково­символических</w:t>
      </w:r>
      <w:proofErr w:type="spellEnd"/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073388">
        <w:rPr>
          <w:rFonts w:ascii="Times New Roman" w:hAnsi="Times New Roman" w:cs="Times New Roman"/>
          <w:sz w:val="28"/>
          <w:szCs w:val="28"/>
        </w:rPr>
        <w:t>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533B2" w:rsidRPr="00073388" w:rsidRDefault="007533B2" w:rsidP="0007338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«Литературное чтение», </w:t>
      </w:r>
      <w:r w:rsidRPr="00073388">
        <w:rPr>
          <w:rFonts w:ascii="Times New Roman" w:hAnsi="Times New Roman" w:cs="Times New Roman"/>
          <w:iCs/>
          <w:kern w:val="28"/>
          <w:sz w:val="28"/>
          <w:szCs w:val="28"/>
        </w:rPr>
        <w:t>приоритетной целью которого является формирование читательской компетентности обучающихся с ТНР,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овладение осознанным, правильным, беглым, выразительным чтением;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понимать контекстную речь на основе воссоздания картины событий и поступков персонажей;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план с выделением существенной и дополнительной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 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«Иностранный язык»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иностранного языка развиваются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способность работать с текстом, опираясь на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умения,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приобретённые на уроках родного языка (прогно</w:t>
      </w:r>
      <w:r w:rsidRPr="00073388">
        <w:rPr>
          <w:rFonts w:ascii="Times New Roman" w:hAnsi="Times New Roman" w:cs="Times New Roman"/>
          <w:sz w:val="28"/>
          <w:szCs w:val="28"/>
        </w:rPr>
        <w:t xml:space="preserve">зирование содержания текста по заголовку, данным к тексту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списывание текста, выписывание отдельных слов и </w:t>
      </w:r>
      <w:r w:rsidRPr="00073388">
        <w:rPr>
          <w:rFonts w:ascii="Times New Roman" w:hAnsi="Times New Roman" w:cs="Times New Roman"/>
          <w:sz w:val="28"/>
          <w:szCs w:val="28"/>
        </w:rPr>
        <w:t>предложений из текста и</w:t>
      </w:r>
      <w:r w:rsidRPr="00073388">
        <w:rPr>
          <w:rFonts w:ascii="Times New Roman" w:hAnsi="Times New Roman" w:cs="Times New Roman"/>
          <w:sz w:val="28"/>
          <w:szCs w:val="28"/>
        </w:rPr>
        <w:t> </w:t>
      </w:r>
      <w:r w:rsidRPr="00073388">
        <w:rPr>
          <w:rFonts w:ascii="Times New Roman" w:hAnsi="Times New Roman" w:cs="Times New Roman"/>
          <w:sz w:val="28"/>
          <w:szCs w:val="28"/>
        </w:rPr>
        <w:t>т.п.);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разнообразными приёмами раскрытия значения слова,</w:t>
      </w:r>
      <w:r w:rsidR="009667C6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z w:val="28"/>
          <w:szCs w:val="28"/>
        </w:rPr>
        <w:t>используя словообразовательные элементы; синонимы, антонимы; контекст;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общеречевыми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коммуникативными умениями,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например, начинать и завершать разговор, используя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осуществлять самоконтроль, самооценку;</w:t>
      </w:r>
    </w:p>
    <w:p w:rsidR="007533B2" w:rsidRPr="00073388" w:rsidRDefault="007533B2" w:rsidP="00073388">
      <w:pPr>
        <w:pStyle w:val="af0"/>
        <w:numPr>
          <w:ilvl w:val="0"/>
          <w:numId w:val="26"/>
        </w:numPr>
        <w:tabs>
          <w:tab w:val="clear" w:pos="964"/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-4"/>
          <w:sz w:val="28"/>
          <w:szCs w:val="28"/>
        </w:rPr>
        <w:lastRenderedPageBreak/>
        <w:t>умение самостоятельно выполнять задания с использовани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9F1EFD" w:rsidRPr="00073388">
        <w:rPr>
          <w:rFonts w:ascii="Times New Roman" w:hAnsi="Times New Roman" w:cs="Times New Roman"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компьютера (при наличии мультимедийного приложения).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>«Математика»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073388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математики формируются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kern w:val="28"/>
          <w:sz w:val="28"/>
          <w:szCs w:val="28"/>
        </w:rPr>
        <w:t>«Окружающий мир»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помогает обучающимся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учебного предмета «Окружающий мир» развиваются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решения учебных задач;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мира;</w:t>
      </w:r>
    </w:p>
    <w:p w:rsidR="007533B2" w:rsidRPr="00073388" w:rsidRDefault="007533B2" w:rsidP="0007338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«Основы религиозных культур и светской этики»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«Основы религиозных культур и светской этики»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073388">
        <w:rPr>
          <w:rFonts w:ascii="Times New Roman" w:hAnsi="Times New Roman" w:cs="Times New Roman"/>
          <w:color w:val="auto"/>
          <w:sz w:val="28"/>
          <w:szCs w:val="28"/>
        </w:rPr>
        <w:t>и России и ощущать чувство гордости за славу и достижения своего народа и России;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умения фиксировать в информационной среде элементы истории семьи, своего региона;</w:t>
      </w:r>
    </w:p>
    <w:p w:rsidR="007533B2" w:rsidRPr="00073388" w:rsidRDefault="007533B2" w:rsidP="00073388">
      <w:pPr>
        <w:pStyle w:val="af0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73388">
        <w:rPr>
          <w:rFonts w:ascii="Times New Roman" w:hAnsi="Times New Roman" w:cs="Times New Roman"/>
          <w:color w:val="auto"/>
          <w:sz w:val="28"/>
          <w:szCs w:val="28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Значимость учебного предмета </w:t>
      </w:r>
      <w:r w:rsidRPr="00073388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3388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при освоении изобразительного искусства проявляется в: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желании общаться с искусством, участвовать в обсуждении содержания и выразительных средств произведений искусства;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обогащении ключевых компетенций (коммуникативных, </w:t>
      </w:r>
      <w:proofErr w:type="spellStart"/>
      <w:r w:rsidRPr="00073388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73388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533B2" w:rsidRPr="00073388" w:rsidRDefault="007533B2" w:rsidP="00073388">
      <w:pPr>
        <w:pStyle w:val="af0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способности оценивать результаты художественно творческой деятельности, собственной и одноклассников.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Важнейшей особенностью учебного предмета </w:t>
      </w:r>
      <w:r w:rsidRPr="00073388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«Труд»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7533B2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обучающихся. Поэтому они являются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опорными для формирования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 всей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системы универсальных учебн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ых действий у о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>бучающихся с ТНР и обеспечивают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5318" w:rsidRDefault="00A6531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организацию обучающимися своей учебной деятельности (целеполагание, планирование, прогнозирование, контроль, коррекция плана и способа действия, оценка результата работы);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осуществлять программу спланированной деятельности;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выбирать наиболее эффективные и рациональные способы своей работы;</w:t>
      </w:r>
    </w:p>
    <w:p w:rsidR="000D1D50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формирование умений самостоятельно создавать алгоритм деятельности при решении практических задач;</w:t>
      </w:r>
    </w:p>
    <w:p w:rsidR="00E032F8" w:rsidRDefault="000D1D50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создавать и преобразовывать модели, отражающие разнообразные виды</w:t>
      </w:r>
      <w:r w:rsidR="00E032F8">
        <w:rPr>
          <w:rFonts w:ascii="Times New Roman" w:hAnsi="Times New Roman" w:cs="Times New Roman"/>
          <w:spacing w:val="2"/>
          <w:sz w:val="28"/>
          <w:szCs w:val="28"/>
        </w:rPr>
        <w:t xml:space="preserve"> технологической деятельности;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основных мыслительных операций;</w:t>
      </w:r>
    </w:p>
    <w:p w:rsidR="00E032F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эффективное сотрудничество с учителем и сверстниками в процессе выполнения трудовых операций;</w:t>
      </w:r>
    </w:p>
    <w:p w:rsidR="00A65318" w:rsidRPr="00073388" w:rsidRDefault="00E032F8" w:rsidP="00A6531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саморазвитие и развитие личности в процессе творческой предметной деятельности.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7533B2" w:rsidRPr="00073388" w:rsidRDefault="007533B2" w:rsidP="0007338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</w:t>
      </w:r>
      <w:r w:rsidRPr="00073388">
        <w:rPr>
          <w:rFonts w:ascii="Times New Roman" w:hAnsi="Times New Roman" w:cs="Times New Roman"/>
          <w:sz w:val="28"/>
          <w:szCs w:val="28"/>
        </w:rPr>
        <w:t>умения мобилизовать свои личностные и физические ресурсы; освоение правил здорового и безопасного образа жизни;</w:t>
      </w:r>
    </w:p>
    <w:p w:rsidR="007533B2" w:rsidRPr="00073388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в области регулятивных универсальных учебных действий: развитие умений пла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073388">
        <w:rPr>
          <w:rFonts w:ascii="Times New Roman" w:hAnsi="Times New Roman" w:cs="Times New Roman"/>
          <w:sz w:val="28"/>
          <w:szCs w:val="28"/>
        </w:rPr>
        <w:t>действия;</w:t>
      </w:r>
    </w:p>
    <w:p w:rsidR="007533B2" w:rsidRDefault="007533B2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- 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073388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FF42CC" w:rsidRPr="00073388" w:rsidRDefault="00FF42CC" w:rsidP="00073388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B90" w:rsidRDefault="00D940A1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13974308"/>
      <w:r>
        <w:rPr>
          <w:rFonts w:ascii="Times New Roman" w:hAnsi="Times New Roman" w:cs="Times New Roman"/>
          <w:b/>
          <w:sz w:val="28"/>
          <w:szCs w:val="28"/>
        </w:rPr>
        <w:t>3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D60B90">
        <w:rPr>
          <w:rFonts w:ascii="Times New Roman" w:hAnsi="Times New Roman" w:cs="Times New Roman"/>
          <w:b/>
          <w:sz w:val="28"/>
          <w:szCs w:val="28"/>
        </w:rPr>
        <w:t>2</w:t>
      </w:r>
      <w:r w:rsidR="00D60B90"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="00D60B90"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0E2824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22"/>
    </w:p>
    <w:p w:rsidR="00D940A1" w:rsidRPr="00F13056" w:rsidRDefault="00D940A1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начальной школы разработаны в соответствии с требованиями к результатам (личностным,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предметным) освоения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начального общего образования ф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едерального государственного образователь</w:t>
      </w:r>
      <w:r w:rsidRPr="00F13056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F13056">
        <w:rPr>
          <w:rFonts w:ascii="Times New Roman" w:hAnsi="Times New Roman" w:cs="Times New Roman"/>
          <w:sz w:val="28"/>
          <w:szCs w:val="28"/>
        </w:rPr>
        <w:t>.</w:t>
      </w:r>
    </w:p>
    <w:p w:rsidR="00D940A1" w:rsidRPr="00F13056" w:rsidRDefault="00D940A1" w:rsidP="00C2413B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рабочих учебных программ. </w:t>
      </w:r>
    </w:p>
    <w:p w:rsidR="00D940A1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2">
        <w:rPr>
          <w:rFonts w:ascii="Times New Roman" w:hAnsi="Times New Roman" w:cs="Times New Roman"/>
          <w:sz w:val="28"/>
          <w:szCs w:val="28"/>
        </w:rPr>
        <w:t>Программы отдельных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</w:t>
      </w:r>
      <w:r w:rsidRPr="009B5682">
        <w:rPr>
          <w:rFonts w:ascii="Times New Roman" w:hAnsi="Times New Roman" w:cs="Times New Roman"/>
          <w:sz w:val="28"/>
          <w:szCs w:val="28"/>
        </w:rPr>
        <w:t xml:space="preserve"> курсов должны обеспечивать достижение планируемых результатов освоения основной адаптированной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568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 w:rsidR="00D66AD8">
        <w:rPr>
          <w:rFonts w:ascii="Times New Roman" w:hAnsi="Times New Roman" w:cs="Times New Roman"/>
          <w:sz w:val="28"/>
          <w:szCs w:val="28"/>
        </w:rPr>
        <w:t>бразования</w:t>
      </w:r>
      <w:r w:rsidRPr="009B56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B5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0A1" w:rsidRPr="00FE5FF5" w:rsidRDefault="00D940A1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sz w:val="28"/>
          <w:szCs w:val="28"/>
        </w:rPr>
        <w:t>Программа учебного предмета (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sz w:val="28"/>
          <w:szCs w:val="28"/>
        </w:rPr>
        <w:t xml:space="preserve">курса)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lastRenderedPageBreak/>
        <w:t>описание места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 в учебном плане;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</w:t>
      </w:r>
      <w:proofErr w:type="spellStart"/>
      <w:r w:rsidRPr="00FE5FF5">
        <w:rPr>
          <w:rFonts w:ascii="Times New Roman" w:hAnsi="Times New Roman" w:cs="Times New Roman"/>
          <w:kern w:val="2"/>
          <w:sz w:val="28"/>
          <w:szCs w:val="28"/>
        </w:rPr>
        <w:t>метапредметные</w:t>
      </w:r>
      <w:proofErr w:type="spellEnd"/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 и предметные результаты освоения конкретного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D940A1" w:rsidRDefault="00D940A1" w:rsidP="00C2413B">
      <w:pPr>
        <w:numPr>
          <w:ilvl w:val="0"/>
          <w:numId w:val="27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60B90" w:rsidRDefault="00D940A1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</w:rPr>
        <w:t>В данном разделе п</w:t>
      </w:r>
      <w:r w:rsidRPr="00482C43">
        <w:rPr>
          <w:rFonts w:ascii="Times New Roman" w:hAnsi="Times New Roman"/>
          <w:spacing w:val="2"/>
          <w:sz w:val="28"/>
        </w:rPr>
        <w:t xml:space="preserve">римерной адаптированной основной </w:t>
      </w:r>
      <w:r>
        <w:rPr>
          <w:rFonts w:ascii="Times New Roman" w:hAnsi="Times New Roman"/>
          <w:spacing w:val="2"/>
          <w:sz w:val="28"/>
        </w:rPr>
        <w:t>обще</w:t>
      </w:r>
      <w:r w:rsidRPr="00482C43">
        <w:rPr>
          <w:rFonts w:ascii="Times New Roman" w:hAnsi="Times New Roman"/>
          <w:spacing w:val="2"/>
          <w:sz w:val="28"/>
        </w:rPr>
        <w:t>образователь</w:t>
      </w:r>
      <w:r w:rsidRPr="00482C43">
        <w:rPr>
          <w:rFonts w:ascii="Times New Roman" w:hAnsi="Times New Roman"/>
          <w:sz w:val="28"/>
        </w:rPr>
        <w:t>ной программы нач</w:t>
      </w:r>
      <w:r>
        <w:rPr>
          <w:rFonts w:ascii="Times New Roman" w:hAnsi="Times New Roman"/>
          <w:sz w:val="28"/>
        </w:rPr>
        <w:t>ального общего образования обучающихся</w:t>
      </w:r>
      <w:r w:rsidRPr="00482C43">
        <w:rPr>
          <w:rFonts w:ascii="Times New Roman" w:hAnsi="Times New Roman"/>
          <w:sz w:val="28"/>
        </w:rPr>
        <w:t xml:space="preserve"> с ТНР приводится основное содержание по всем обязательным предметам</w:t>
      </w:r>
      <w:r>
        <w:rPr>
          <w:rFonts w:ascii="Times New Roman" w:hAnsi="Times New Roman"/>
          <w:sz w:val="28"/>
        </w:rPr>
        <w:t xml:space="preserve"> и коррекционным</w:t>
      </w:r>
      <w:r w:rsidRPr="00482C43">
        <w:rPr>
          <w:rFonts w:ascii="Times New Roman" w:hAnsi="Times New Roman"/>
          <w:sz w:val="28"/>
        </w:rPr>
        <w:t xml:space="preserve"> курсам на ступени начального общего образования (за исклю</w:t>
      </w:r>
      <w:r w:rsidRPr="00482C43">
        <w:rPr>
          <w:rFonts w:ascii="Times New Roman" w:hAnsi="Times New Roman"/>
          <w:spacing w:val="2"/>
          <w:sz w:val="28"/>
        </w:rPr>
        <w:t xml:space="preserve">чением родного языка и литературного чтения на родном </w:t>
      </w:r>
      <w:r w:rsidRPr="00482C43">
        <w:rPr>
          <w:rFonts w:ascii="Times New Roman" w:hAnsi="Times New Roman"/>
          <w:sz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482C43">
        <w:rPr>
          <w:rFonts w:ascii="Times New Roman" w:hAnsi="Times New Roman"/>
          <w:spacing w:val="2"/>
          <w:sz w:val="28"/>
        </w:rPr>
        <w:t xml:space="preserve">метов. Остальные разделы примерных программ учебных </w:t>
      </w:r>
      <w:r w:rsidRPr="00482C43">
        <w:rPr>
          <w:rFonts w:ascii="Times New Roman" w:hAnsi="Times New Roman"/>
          <w:sz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5E3ED3" w:rsidRDefault="005E3ED3" w:rsidP="00C2413B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</w:p>
    <w:p w:rsidR="00D60B90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4265E4" w:rsidRPr="00235503" w:rsidRDefault="004265E4" w:rsidP="0044283A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sz w:val="28"/>
        </w:rPr>
      </w:pPr>
      <w:r w:rsidRPr="00235503">
        <w:rPr>
          <w:rFonts w:ascii="Times New Roman" w:hAnsi="Times New Roman"/>
          <w:b/>
          <w:sz w:val="28"/>
        </w:rPr>
        <w:t>1. Русский язык</w:t>
      </w:r>
    </w:p>
    <w:p w:rsidR="004265E4" w:rsidRPr="00412B00" w:rsidRDefault="004265E4" w:rsidP="00235503">
      <w:pPr>
        <w:pStyle w:val="af"/>
        <w:spacing w:line="360" w:lineRule="auto"/>
        <w:ind w:firstLine="708"/>
        <w:rPr>
          <w:rFonts w:ascii="Times New Roman" w:hAnsi="Times New Roman"/>
          <w:b/>
          <w:sz w:val="28"/>
        </w:rPr>
      </w:pPr>
      <w:r w:rsidRPr="00412B00">
        <w:rPr>
          <w:rFonts w:ascii="Times New Roman" w:hAnsi="Times New Roman"/>
          <w:sz w:val="28"/>
        </w:rPr>
        <w:t>Преподаванию русского языка отводится чрезвычайно важное место в общей системе образования обучающихся с ТНР. Это обусловлено характером и структурой речевого дефекта у обучающихся с ТНР, с одной стороны, и исключительной ролью речи в психичес</w:t>
      </w:r>
      <w:r w:rsidRPr="00412B00">
        <w:rPr>
          <w:rFonts w:ascii="Times New Roman" w:hAnsi="Times New Roman"/>
          <w:sz w:val="28"/>
        </w:rPr>
        <w:softHyphen/>
        <w:t>ком развитии ребенка, с другой стороны. Кроме того, от успешно</w:t>
      </w:r>
      <w:r w:rsidRPr="00412B00">
        <w:rPr>
          <w:rFonts w:ascii="Times New Roman" w:hAnsi="Times New Roman"/>
          <w:sz w:val="28"/>
        </w:rPr>
        <w:softHyphen/>
        <w:t xml:space="preserve">го усвоения родного языка во многом зависит и успеваемость обучающихся по всем другим предметам.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отмечается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несформированность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как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импрессивной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так и экспрессивной речи, нарушения как устной, так и пись</w:t>
      </w:r>
      <w:r>
        <w:rPr>
          <w:rFonts w:ascii="Times New Roman" w:hAnsi="Times New Roman" w:cs="Times New Roman"/>
          <w:i w:val="0"/>
          <w:sz w:val="28"/>
          <w:szCs w:val="28"/>
        </w:rPr>
        <w:t>менной речи. У обучающихся с ТНР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оказываются недостаточно сформированными многие уровни и этапы речевой деятельности: мотивационный, смы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словой, языковой,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гностико-пракс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ический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, сенсомоторный. Однако ведущим в структуре речевого дефекта этих детей является недоразвитие языкового уровня речевой деятельнос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вания закономерностей языка в процессе речевого общения.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Наруше</w:t>
      </w:r>
      <w:r>
        <w:rPr>
          <w:rFonts w:ascii="Times New Roman" w:hAnsi="Times New Roman" w:cs="Times New Roman"/>
          <w:i w:val="0"/>
          <w:sz w:val="28"/>
          <w:szCs w:val="28"/>
        </w:rPr>
        <w:t>ния речевого развития 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проявляются как на уровне практического исполь</w:t>
      </w:r>
      <w:r>
        <w:rPr>
          <w:rFonts w:ascii="Times New Roman" w:hAnsi="Times New Roman" w:cs="Times New Roman"/>
          <w:i w:val="0"/>
          <w:sz w:val="28"/>
          <w:szCs w:val="28"/>
        </w:rPr>
        <w:t>зования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так и на уровне осознания правил яз</w:t>
      </w:r>
      <w:r>
        <w:rPr>
          <w:rFonts w:ascii="Times New Roman" w:hAnsi="Times New Roman" w:cs="Times New Roman"/>
          <w:i w:val="0"/>
          <w:sz w:val="28"/>
          <w:szCs w:val="28"/>
        </w:rPr>
        <w:t>ыка. Особенно страдает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осознание языковых правил, т.е. формирование языковых обобщений: фонематических, лексических, морфологичес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ких, синтаксических.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В связи с этим в процессе </w:t>
      </w:r>
      <w:r>
        <w:rPr>
          <w:rFonts w:ascii="Times New Roman" w:hAnsi="Times New Roman" w:cs="Times New Roman"/>
          <w:i w:val="0"/>
          <w:sz w:val="28"/>
          <w:szCs w:val="28"/>
        </w:rPr>
        <w:t>обучения русскому языку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ческой и монологической речи. Преподавание русского языка осу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ществляется с использованием различных методо</w:t>
      </w:r>
      <w:r>
        <w:rPr>
          <w:rFonts w:ascii="Times New Roman" w:hAnsi="Times New Roman" w:cs="Times New Roman"/>
          <w:i w:val="0"/>
          <w:sz w:val="28"/>
          <w:szCs w:val="28"/>
        </w:rPr>
        <w:t>в, но имеет глав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 xml:space="preserve">ной целью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корре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гировать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недоста</w:t>
      </w:r>
      <w:r>
        <w:rPr>
          <w:rFonts w:ascii="Times New Roman" w:hAnsi="Times New Roman" w:cs="Times New Roman"/>
          <w:i w:val="0"/>
          <w:sz w:val="28"/>
          <w:szCs w:val="28"/>
        </w:rPr>
        <w:t>тки речевого развития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, создать предпосылки для овладения школьными знаниями, умения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ми и навыками.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Специально разработанная система занятий по русскому языку </w:t>
      </w:r>
      <w:r>
        <w:rPr>
          <w:rFonts w:ascii="Times New Roman" w:hAnsi="Times New Roman" w:cs="Times New Roman"/>
          <w:i w:val="0"/>
          <w:sz w:val="28"/>
          <w:szCs w:val="28"/>
        </w:rPr>
        <w:t>предусматривает овладение обучающимися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различными способами и средст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вами речевой деятельности, формирование языковых обобщений, правильное использование языковых средств в процессе общения, учебной деятельности, закрепление речевых навыков в спонтанной речи.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В связи с этим в процес</w:t>
      </w:r>
      <w:r>
        <w:rPr>
          <w:rFonts w:ascii="Times New Roman" w:hAnsi="Times New Roman" w:cs="Times New Roman"/>
          <w:i w:val="0"/>
          <w:sz w:val="28"/>
          <w:szCs w:val="28"/>
        </w:rPr>
        <w:t>се преподавания русского языка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ставятся следующие </w:t>
      </w:r>
      <w:r w:rsidRPr="0046479E">
        <w:rPr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повысить уровень речевого и общ</w:t>
      </w:r>
      <w:r>
        <w:rPr>
          <w:rFonts w:ascii="Times New Roman" w:hAnsi="Times New Roman" w:cs="Times New Roman"/>
          <w:i w:val="0"/>
          <w:sz w:val="28"/>
          <w:szCs w:val="28"/>
        </w:rPr>
        <w:t>его психического развития обучающихся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с тяжелыми нарушениями речи;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овладение грамотой;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осуществлять профилактику специфических и сопутствующих (графических, орфографических) ошибок;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закрепить практические навыки правильного использования язы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ковых средст</w:t>
      </w:r>
      <w:r>
        <w:rPr>
          <w:rFonts w:ascii="Times New Roman" w:hAnsi="Times New Roman" w:cs="Times New Roman"/>
          <w:i w:val="0"/>
          <w:sz w:val="28"/>
          <w:szCs w:val="28"/>
        </w:rPr>
        <w:t>в в речевой деятельности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сформировать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фонематические, лексические, морфоло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гические, синтаксические обобщения, а в дальнейшем и осознание некоторых правил языка на уроках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русского языка, литературного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чтения, ра</w:t>
      </w:r>
      <w:r>
        <w:rPr>
          <w:rFonts w:ascii="Times New Roman" w:hAnsi="Times New Roman" w:cs="Times New Roman"/>
          <w:i w:val="0"/>
          <w:sz w:val="28"/>
          <w:szCs w:val="28"/>
        </w:rPr>
        <w:t>звития речи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 формировать «чувство» языка, умение отличать правильные языковые формы от неправильных;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выработать навыки правильного</w:t>
      </w:r>
      <w:r>
        <w:rPr>
          <w:rFonts w:ascii="Times New Roman" w:hAnsi="Times New Roman" w:cs="Times New Roman"/>
          <w:i w:val="0"/>
          <w:sz w:val="28"/>
          <w:szCs w:val="28"/>
        </w:rPr>
        <w:t>, сознательного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чтения и аккуратного, разборчивого, грамотного письма;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развить умение точно выражать свои мысли в устной и письмен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ной форме;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овладеть способностью пользоваться устной и письменной речью для решения соответствующих возрасту бытовых задач;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 расширить и обогатить опыт коммуникации обучающихся в ближнем и дальнем окружении;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обеспечить</w:t>
      </w:r>
      <w:r w:rsidRPr="00F5280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условия для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наруше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ний устной речи</w:t>
      </w:r>
      <w:r>
        <w:rPr>
          <w:rFonts w:ascii="Times New Roman" w:hAnsi="Times New Roman" w:cs="Times New Roman"/>
          <w:i w:val="0"/>
          <w:sz w:val="28"/>
          <w:szCs w:val="28"/>
        </w:rPr>
        <w:t>,  профилактики и коррекции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дислексий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B31DC6">
        <w:rPr>
          <w:rFonts w:ascii="Times New Roman" w:hAnsi="Times New Roman" w:cs="Times New Roman"/>
          <w:i w:val="0"/>
          <w:sz w:val="28"/>
          <w:szCs w:val="28"/>
        </w:rPr>
        <w:t>дисграфий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дизорфографий</w:t>
      </w:r>
      <w:proofErr w:type="spellEnd"/>
      <w:r w:rsidRPr="00B31DC6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265E4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раздел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должен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вк</w:t>
      </w:r>
      <w:r>
        <w:rPr>
          <w:rFonts w:ascii="Times New Roman" w:hAnsi="Times New Roman" w:cs="Times New Roman"/>
          <w:i w:val="0"/>
          <w:sz w:val="28"/>
          <w:szCs w:val="28"/>
        </w:rPr>
        <w:t>люча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перечень тем, рас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положенных в определенной логическо</w:t>
      </w:r>
      <w:r>
        <w:rPr>
          <w:rFonts w:ascii="Times New Roman" w:hAnsi="Times New Roman" w:cs="Times New Roman"/>
          <w:i w:val="0"/>
          <w:sz w:val="28"/>
          <w:szCs w:val="28"/>
        </w:rPr>
        <w:t>й последовательности, ох</w:t>
      </w:r>
      <w:r>
        <w:rPr>
          <w:rFonts w:ascii="Times New Roman" w:hAnsi="Times New Roman" w:cs="Times New Roman"/>
          <w:i w:val="0"/>
          <w:sz w:val="28"/>
          <w:szCs w:val="28"/>
        </w:rPr>
        <w:softHyphen/>
        <w:t>ватыва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круг основных грамматических понятий, умений, орфо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softHyphen/>
        <w:t>графических и пунктуационных правил и навык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ов. Система подачи материала должна </w:t>
      </w: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обеспечивать</w:t>
      </w:r>
      <w:r w:rsidRPr="00B31DC6">
        <w:rPr>
          <w:rFonts w:ascii="Times New Roman" w:hAnsi="Times New Roman" w:cs="Times New Roman"/>
          <w:i w:val="0"/>
          <w:sz w:val="28"/>
          <w:szCs w:val="28"/>
        </w:rPr>
        <w:t xml:space="preserve"> условия осознания языковых закономерностей и формирования языковой системы.</w:t>
      </w:r>
    </w:p>
    <w:p w:rsidR="004265E4" w:rsidRPr="004A234B" w:rsidRDefault="004265E4" w:rsidP="00235503">
      <w:pPr>
        <w:pStyle w:val="4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1DC6">
        <w:rPr>
          <w:rFonts w:ascii="Times New Roman" w:hAnsi="Times New Roman" w:cs="Times New Roman"/>
          <w:i w:val="0"/>
          <w:sz w:val="28"/>
          <w:szCs w:val="28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265E4" w:rsidRPr="00F13056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F13056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4265E4" w:rsidRPr="00611B2C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F13056">
        <w:rPr>
          <w:rFonts w:ascii="Times New Roman" w:hAnsi="Times New Roman" w:cs="Times New Roman"/>
          <w:sz w:val="28"/>
          <w:szCs w:val="28"/>
        </w:rPr>
        <w:t>Понимание учебного</w:t>
      </w:r>
      <w:r>
        <w:rPr>
          <w:rFonts w:ascii="Times New Roman" w:hAnsi="Times New Roman" w:cs="Times New Roman"/>
          <w:sz w:val="28"/>
          <w:szCs w:val="28"/>
        </w:rPr>
        <w:t>, художественного, научно-популярного текстов</w:t>
      </w:r>
      <w:r w:rsidRPr="00F13056">
        <w:rPr>
          <w:rFonts w:ascii="Times New Roman" w:hAnsi="Times New Roman" w:cs="Times New Roman"/>
          <w:sz w:val="28"/>
          <w:szCs w:val="28"/>
        </w:rPr>
        <w:t xml:space="preserve">. Выборочное чтение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11B2C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611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Овладение технической стороной процесса чтения.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13056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изложение содержания прослушанного и прочитанного текста </w:t>
      </w:r>
      <w:r w:rsidRPr="00F13056">
        <w:rPr>
          <w:rFonts w:ascii="Times New Roman" w:hAnsi="Times New Roman" w:cs="Times New Roman"/>
          <w:sz w:val="28"/>
          <w:szCs w:val="28"/>
        </w:rPr>
        <w:t>(подробное, выборочное). Создание</w:t>
      </w:r>
      <w:r>
        <w:rPr>
          <w:rFonts w:ascii="Times New Roman" w:hAnsi="Times New Roman" w:cs="Times New Roman"/>
          <w:sz w:val="28"/>
          <w:szCs w:val="28"/>
        </w:rPr>
        <w:t xml:space="preserve"> (с помощью взрослого/самостоятельно)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небольших собственных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текстов (</w:t>
      </w:r>
      <w:r>
        <w:rPr>
          <w:rFonts w:ascii="Times New Roman" w:hAnsi="Times New Roman" w:cs="Times New Roman"/>
          <w:spacing w:val="-2"/>
          <w:sz w:val="28"/>
          <w:szCs w:val="28"/>
        </w:rPr>
        <w:t>рассказов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п.).</w:t>
      </w:r>
    </w:p>
    <w:p w:rsidR="004265E4" w:rsidRDefault="004265E4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предмет «Русский язык» состоит из двух разделов: «Обучение грамоте» (</w:t>
      </w:r>
      <w:r w:rsidR="00D66AD8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D66AD8">
        <w:rPr>
          <w:rFonts w:ascii="Times New Roman" w:hAnsi="Times New Roman" w:cs="Times New Roman"/>
          <w:spacing w:val="-2"/>
          <w:sz w:val="28"/>
          <w:szCs w:val="28"/>
        </w:rPr>
        <w:t xml:space="preserve"> дополнительный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932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 и «Русский язык»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класс).</w:t>
      </w:r>
    </w:p>
    <w:p w:rsidR="005E3ED3" w:rsidRDefault="005E3ED3" w:rsidP="00235503">
      <w:pPr>
        <w:pStyle w:val="af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4265E4" w:rsidRDefault="004265E4" w:rsidP="00A83B96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мом характеризует более высокий уровень речевого развития ребен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ка. Вместе с тем овладение навыком чтения и письма требует до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статочно высокого уровня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устной речи, языко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вых обобщений (фонематических, лексических, морфологических, синтаксических).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овл</w:t>
      </w:r>
      <w:r>
        <w:rPr>
          <w:rFonts w:ascii="Times New Roman" w:hAnsi="Times New Roman" w:cs="Times New Roman"/>
          <w:bCs/>
          <w:iCs/>
          <w:sz w:val="28"/>
          <w:szCs w:val="28"/>
        </w:rPr>
        <w:t>адения чтением и письмом обучающийся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переходит от практического владения устной речью к осознанию языковых про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цессов.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Учитывая особенн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ости нарушений речи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ТНР, а также психологическую характеристику процессов овладения чтением и письмом, содержание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 в I (</w:t>
      </w:r>
      <w:r w:rsidR="00593C4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>) классе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правильно воспроизводить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звукослоговую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структуру слов, осо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бенно многос</w:t>
      </w:r>
      <w:r>
        <w:rPr>
          <w:rFonts w:ascii="Times New Roman" w:hAnsi="Times New Roman" w:cs="Times New Roman"/>
          <w:bCs/>
          <w:iCs/>
          <w:sz w:val="28"/>
          <w:szCs w:val="28"/>
        </w:rPr>
        <w:t>ложных и со стечением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вилами орфоэпии;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различать звуки, особенно сх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одные акустически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артикулятор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на слух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определять различия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ударных и безудар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ных гласных,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звонких и гл</w:t>
      </w:r>
      <w:r>
        <w:rPr>
          <w:rFonts w:ascii="Times New Roman" w:hAnsi="Times New Roman" w:cs="Times New Roman"/>
          <w:bCs/>
          <w:iCs/>
          <w:sz w:val="28"/>
          <w:szCs w:val="28"/>
        </w:rPr>
        <w:t>ухих, твердых и мягких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а также свистящих,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шипящих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аффрикат, аффрикат и звуков, входящих в их состав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с-ш, з-ж, ц-с, ч-щ, ч-ц</w:t>
      </w:r>
      <w:r w:rsidRPr="00AD02B8">
        <w:rPr>
          <w:rFonts w:ascii="Times New Roman" w:hAnsi="Times New Roman" w:cs="Times New Roman"/>
          <w:bCs/>
          <w:iCs/>
          <w:sz w:val="28"/>
          <w:szCs w:val="28"/>
        </w:rPr>
        <w:t>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характеризовать звуки по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основным признакам (согласный - гласный, звонкий - глухой, твердый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мягкий);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синтезировать слоги в слова, слова в предложения;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овладевать слитным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послоговым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чтением;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правильно понимать читаемые слова, предложения, тексты;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каллиграфически правильно воспроизводить зрительные образы букв и слов.</w:t>
      </w:r>
    </w:p>
    <w:p w:rsidR="00A36A5A" w:rsidRPr="00801181" w:rsidRDefault="00A36A5A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Ведущим методом обучения грамоте обучающихся с ТНР является звуковой аналитико-синтетический метод.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цесс обучения грамоте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подразделяется на два периода: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или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до</w:t>
      </w:r>
      <w:r>
        <w:rPr>
          <w:rFonts w:ascii="Times New Roman" w:hAnsi="Times New Roman" w:cs="Times New Roman"/>
          <w:bCs/>
          <w:iCs/>
          <w:sz w:val="28"/>
          <w:szCs w:val="28"/>
        </w:rPr>
        <w:t>букварный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букварный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подготовительный период формируются необходимые речевые и неречевые предпосылки обучения грамоте. Для успешного о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ладения чтением и письмом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анализировать предложе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ния на слова, осуществлять слоговой и фонематический ан</w:t>
      </w:r>
      <w:r>
        <w:rPr>
          <w:rFonts w:ascii="Times New Roman" w:hAnsi="Times New Roman" w:cs="Times New Roman"/>
          <w:bCs/>
          <w:iCs/>
          <w:sz w:val="28"/>
          <w:szCs w:val="28"/>
        </w:rPr>
        <w:t>ализ, диф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ференцировать звуки на слух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иметь достаточный словарный запас, владеть грамм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атическим строем речи, уметь отвечать на вопросы о прочитанном учителем тексте, составлять простые предложения.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Овладению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буквенными обозначениями 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>предшествует работа по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д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>вигательных умений (развитие тон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кой</w:t>
      </w:r>
      <w:r w:rsidR="00C27A7D">
        <w:rPr>
          <w:rFonts w:ascii="Times New Roman" w:hAnsi="Times New Roman" w:cs="Times New Roman"/>
          <w:bCs/>
          <w:iCs/>
          <w:sz w:val="28"/>
          <w:szCs w:val="28"/>
        </w:rPr>
        <w:t xml:space="preserve"> ручной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моторики) и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анализу зрительно-пространственных отношений, 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обеспечивающих подготовку кинестетического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зрительного анализаторов к восприятию и письму букв и их элементов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E21B36">
        <w:rPr>
          <w:rFonts w:ascii="Times New Roman" w:hAnsi="Times New Roman" w:cs="Times New Roman"/>
          <w:bCs/>
          <w:iCs/>
          <w:sz w:val="28"/>
          <w:szCs w:val="28"/>
        </w:rPr>
        <w:t>умение ориентироваться на странице тетради, классной доске,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а также формирование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графо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мо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softHyphen/>
        <w:t>торных</w:t>
      </w:r>
      <w:proofErr w:type="spellEnd"/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навыков, необходимых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для дальнейшего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воспроизведения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букв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3315" w:rsidRDefault="00A14367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>В букварный период ведется работа по обучению чтению и письму.</w:t>
      </w:r>
    </w:p>
    <w:p w:rsidR="00B53315" w:rsidRDefault="00B53315" w:rsidP="00B53315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53315">
        <w:rPr>
          <w:rFonts w:ascii="Times New Roman" w:hAnsi="Times New Roman" w:cs="Times New Roman"/>
          <w:color w:val="auto"/>
          <w:sz w:val="28"/>
          <w:szCs w:val="28"/>
        </w:rPr>
        <w:t>Последовательность изучения звуков и букв обучающимися с ТНР определяется следующим образом – от правильно произносимых звуков (и соответствующих</w:t>
      </w:r>
      <w:r w:rsidR="002E58DF">
        <w:rPr>
          <w:rFonts w:ascii="Times New Roman" w:hAnsi="Times New Roman" w:cs="Times New Roman"/>
          <w:color w:val="auto"/>
          <w:sz w:val="28"/>
          <w:szCs w:val="28"/>
        </w:rPr>
        <w:t xml:space="preserve"> им</w:t>
      </w:r>
      <w:r w:rsidRPr="00B53315">
        <w:rPr>
          <w:rFonts w:ascii="Times New Roman" w:hAnsi="Times New Roman" w:cs="Times New Roman"/>
          <w:color w:val="auto"/>
          <w:sz w:val="28"/>
          <w:szCs w:val="28"/>
        </w:rPr>
        <w:t xml:space="preserve"> букв) к наиболее трудным по артикуляции, далее к мягким согласным, звонким согласным, аффрикатам. Каждый звук изучается сначала на уроках произношения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словах и фразах различной сложности,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дифференцируется от других звуков, затем на уроках обучения грамоте изучается соответствующая буква.</w:t>
      </w:r>
    </w:p>
    <w:p w:rsidR="00A14367" w:rsidRPr="00406D7A" w:rsidRDefault="00A14367" w:rsidP="00406D7A">
      <w:pPr>
        <w:pStyle w:val="af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работы большая роль отводится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>-слого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вому и </w:t>
      </w:r>
      <w:proofErr w:type="spellStart"/>
      <w:r w:rsidRPr="00406D7A">
        <w:rPr>
          <w:rFonts w:ascii="Times New Roman" w:hAnsi="Times New Roman" w:cs="Times New Roman"/>
          <w:color w:val="auto"/>
          <w:sz w:val="28"/>
          <w:szCs w:val="28"/>
        </w:rPr>
        <w:t>звуко</w:t>
      </w:r>
      <w:proofErr w:type="spellEnd"/>
      <w:r w:rsidRPr="00406D7A">
        <w:rPr>
          <w:rFonts w:ascii="Times New Roman" w:hAnsi="Times New Roman" w:cs="Times New Roman"/>
          <w:color w:val="auto"/>
          <w:sz w:val="28"/>
          <w:szCs w:val="28"/>
        </w:rPr>
        <w:t>-буквенному анализу слов, который дает возможность наблюдать способы обозначения мягкости согласных звуков на письме,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замечать несоответствие между произношением и написанием, то есть заниматься орфографической пропедевтикой, развивать</w:t>
      </w:r>
      <w:r w:rsidR="003500AF" w:rsidRPr="00406D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D7A">
        <w:rPr>
          <w:rFonts w:ascii="Times New Roman" w:hAnsi="Times New Roman" w:cs="Times New Roman"/>
          <w:color w:val="auto"/>
          <w:sz w:val="28"/>
          <w:szCs w:val="28"/>
        </w:rPr>
        <w:t>орфографическую зоркость.</w:t>
      </w:r>
    </w:p>
    <w:p w:rsidR="00A14367" w:rsidRPr="00406D7A" w:rsidRDefault="00406D7A" w:rsidP="00406D7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06D7A">
        <w:rPr>
          <w:rFonts w:ascii="Times New Roman" w:hAnsi="Times New Roman"/>
          <w:sz w:val="28"/>
        </w:rPr>
        <w:t xml:space="preserve">          </w:t>
      </w:r>
      <w:r w:rsidR="00A14367" w:rsidRPr="00406D7A">
        <w:rPr>
          <w:rFonts w:ascii="Times New Roman" w:hAnsi="Times New Roman"/>
          <w:sz w:val="28"/>
        </w:rPr>
        <w:t xml:space="preserve">В ходе </w:t>
      </w:r>
      <w:r w:rsidR="00A14367" w:rsidRPr="00406D7A">
        <w:rPr>
          <w:rFonts w:ascii="Times New Roman" w:hAnsi="Times New Roman"/>
          <w:iCs/>
          <w:sz w:val="28"/>
        </w:rPr>
        <w:t xml:space="preserve">обучения </w:t>
      </w:r>
      <w:r>
        <w:rPr>
          <w:rFonts w:ascii="Times New Roman" w:hAnsi="Times New Roman"/>
          <w:iCs/>
          <w:sz w:val="28"/>
        </w:rPr>
        <w:t xml:space="preserve">чтению и </w:t>
      </w:r>
      <w:r w:rsidR="00A14367" w:rsidRPr="00406D7A">
        <w:rPr>
          <w:rFonts w:ascii="Times New Roman" w:hAnsi="Times New Roman"/>
          <w:iCs/>
          <w:sz w:val="28"/>
        </w:rPr>
        <w:t xml:space="preserve">письму </w:t>
      </w:r>
      <w:r w:rsidR="00A14367" w:rsidRPr="00406D7A">
        <w:rPr>
          <w:rFonts w:ascii="Times New Roman" w:hAnsi="Times New Roman"/>
          <w:sz w:val="28"/>
        </w:rPr>
        <w:t>проводится анализ печатного и письмен</w:t>
      </w:r>
      <w:r w:rsidR="00AD5EC1" w:rsidRPr="00406D7A">
        <w:rPr>
          <w:rFonts w:ascii="Times New Roman" w:hAnsi="Times New Roman"/>
          <w:kern w:val="0"/>
          <w:sz w:val="28"/>
        </w:rPr>
        <w:t>ного образа буквы, анализ графических знаков, из которых состоит   буква; сопоставление с другими буквами, содержащими сходные</w:t>
      </w:r>
      <w:r w:rsidRPr="00406D7A">
        <w:rPr>
          <w:rFonts w:ascii="Times New Roman" w:hAnsi="Times New Roman"/>
          <w:kern w:val="0"/>
          <w:sz w:val="28"/>
        </w:rPr>
        <w:t xml:space="preserve"> элементы, </w:t>
      </w:r>
      <w:r w:rsidR="00AD5EC1" w:rsidRPr="00406D7A">
        <w:rPr>
          <w:rFonts w:ascii="Times New Roman" w:hAnsi="Times New Roman"/>
          <w:kern w:val="0"/>
          <w:sz w:val="28"/>
        </w:rPr>
        <w:t>упражнения в написании элементов букв, букв и соедине</w:t>
      </w:r>
      <w:r w:rsidR="00AD5EC1" w:rsidRPr="00406D7A">
        <w:rPr>
          <w:rFonts w:ascii="Times New Roman" w:hAnsi="Times New Roman"/>
          <w:sz w:val="28"/>
        </w:rPr>
        <w:t>ний, слов и предложений, списывание слов, предложений, текстов с печатного образца.</w:t>
      </w:r>
    </w:p>
    <w:p w:rsidR="004265E4" w:rsidRPr="00801181" w:rsidRDefault="00A04E8C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обучении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грамоте не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обходимо привлечь внимание обучающихся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к речи, ее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 звуковой стороне, научить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выде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лять из речевого потока отдельные слова, познакомить с основной функцией слова — обозначением предмета, 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действия, признака пред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softHyphen/>
        <w:t>мета. Обучающиеся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определять общие, повторяющиеся слова в пред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ложениях, дополнять предложение словом, определять место того или иного слова в предложении.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Лишь после закрепления представлений о слове как значимой единице речи рекомендуется переходить к анализу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звукослогового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состава слова.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развития слогового анализа выделяются 3 этапа: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вспомогатель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ные приемы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отхлопывание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, отстукивание и др.);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гласные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ки;</w:t>
      </w:r>
    </w:p>
    <w:p w:rsidR="004265E4" w:rsidRPr="00801181" w:rsidRDefault="004265E4" w:rsidP="00C735C5">
      <w:pPr>
        <w:pStyle w:val="af"/>
        <w:numPr>
          <w:ilvl w:val="1"/>
          <w:numId w:val="29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количества слогов во внутренней речи (например, по заданию</w:t>
      </w:r>
      <w:r w:rsidR="00AE70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подобрать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 с двумя слогами).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Работа по анализу звуковой структуры слова проводится с уче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узнавание звука на фоне слова;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слове и определение места звука в слове (начало, середина, конец слова);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какого звука слышится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Навык узнавания звука на фоне 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серии заданий по выде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лению 5 -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6 звуков (последовательно), например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а, у, м, ж, р</w:t>
      </w:r>
      <w:r w:rsidRPr="00BE6C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Рабо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та над каждым звуком начинается с анализа сюжетной картинки.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процессе беседы по картинке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выделяется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оречевляется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обучающимися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ответствующее звукоподражание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(а-а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плачет ребенок,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воет волк,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м-м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мычит теленок,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ж-ж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жужжит жук,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р-р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рычит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бака).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После воспроизв</w:t>
      </w:r>
      <w:r>
        <w:rPr>
          <w:rFonts w:ascii="Times New Roman" w:hAnsi="Times New Roman" w:cs="Times New Roman"/>
          <w:bCs/>
          <w:iCs/>
          <w:sz w:val="28"/>
          <w:szCs w:val="28"/>
        </w:rPr>
        <w:t>едения звукоподражания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слы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ся ли жужжание жука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жук, окно, пожар, мыло, жираф).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односложных — двух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сложных словах, определение места звука: начало, середина, конец.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Прежде всего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первый ударный глас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ный из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(Оля, Аня, Уля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), далее формируется умение выделять первый согласный (не взрывной) из 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осложных слов (например,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звук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мак, мох, мал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дальнейшем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глухой взрывной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(кот, мак),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сонорный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(дым, дом, сон, сын).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 и места звука в слове. Эта форма фонематического анализа является наиболе</w:t>
      </w:r>
      <w:r>
        <w:rPr>
          <w:rFonts w:ascii="Times New Roman" w:hAnsi="Times New Roman" w:cs="Times New Roman"/>
          <w:bCs/>
          <w:iCs/>
          <w:sz w:val="28"/>
          <w:szCs w:val="28"/>
        </w:rPr>
        <w:t>е слож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ной и формируется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этой формы фонематического</w:t>
      </w:r>
      <w:r w:rsidR="00406D7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рекомендуется прово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дить в букварный период в два этапа: развитие фонематического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анализа простых односложных слов (без стечений с</w:t>
      </w:r>
      <w:r>
        <w:rPr>
          <w:rFonts w:ascii="Times New Roman" w:hAnsi="Times New Roman" w:cs="Times New Roman"/>
          <w:bCs/>
          <w:iCs/>
          <w:sz w:val="28"/>
          <w:szCs w:val="28"/>
        </w:rPr>
        <w:t>огласных); раз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витие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фонематического анализа двух-трехсложных слов.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Развитие фонематического анализа односложных слов необхо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димо проводить с учетом поэтапного формирования умственных действий (П. Я. Гальперин, Д. Б.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Эльконин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>): а) выполнение дей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ствия фонематического анализа с опорой на внешние действия (гра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фические схемы и фишки); б) выполнение действия фонематичес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кого анализа в речевом плане; в) анализ звукового состава слова по представлению.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На первом этапе предполагается использование картинок, гото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вой графической схемы, фишек. Анализируя хорошо знакомые сло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 (например,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ум, ах, мак, дом),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последовательно выделяют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 и закрывают клеточки фишками.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втором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определяют звуковую структуру односложных слов только в речевом плане, без опоры на готовую графическую схему.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третьем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 задание на фонематический анализ в умственном плане (например, выбирают картинки, в на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звании к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оторых 3 звука, подбирают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слова, в которых 3 звука).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анализа </w:t>
      </w:r>
      <w:proofErr w:type="spellStart"/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звукослоговой</w:t>
      </w:r>
      <w:proofErr w:type="spellEnd"/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Cs/>
          <w:iCs/>
          <w:sz w:val="28"/>
          <w:szCs w:val="28"/>
        </w:rPr>
        <w:t>ы двух-трехсложных слов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знакомятся с понятием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слог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со слоговым составом слова, анализируют звуковую структуру более сложных слов, усваи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вают слогообразующую роль гласных.</w:t>
      </w:r>
    </w:p>
    <w:p w:rsidR="004265E4" w:rsidRPr="00801181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Фонематический анализ двух-трехсложных слов проводится па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раллельно по следам слогового анализа.</w:t>
      </w:r>
    </w:p>
    <w:p w:rsidR="004265E4" w:rsidRPr="00E21B36" w:rsidRDefault="004265E4" w:rsidP="00E21B36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Предусматривается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постепенное усложнение речевог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материала, предлагаемого обучающимся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для звукового анализа: односложные слова без стечений согласных; 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мама, муха;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сахар, каток;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со стечением согласных в середине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(мурка, кошка);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(двор, стол);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односложные слова со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стечением согласных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(волк, парк);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(крыша). </w:t>
      </w:r>
    </w:p>
    <w:p w:rsidR="004265E4" w:rsidRPr="00AF2178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Программу учебного предмета «Обучение грамоте» составляют следующие разделы: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Фонетика.</w:t>
      </w: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F13056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Графика.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F13056">
        <w:rPr>
          <w:rFonts w:ascii="Times New Roman" w:hAnsi="Times New Roman" w:cs="Times New Roman"/>
          <w:sz w:val="28"/>
          <w:szCs w:val="28"/>
        </w:rPr>
        <w:t>Мягкий знак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Чтение.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</w:t>
      </w:r>
      <w:r>
        <w:rPr>
          <w:rFonts w:ascii="Times New Roman" w:hAnsi="Times New Roman" w:cs="Times New Roman"/>
          <w:spacing w:val="2"/>
          <w:sz w:val="28"/>
          <w:szCs w:val="28"/>
        </w:rPr>
        <w:t>ей индивидуальному темпу обучающегося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Осознанное чтение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13056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65E4" w:rsidRPr="00611B2C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Письмо.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B2C">
        <w:rPr>
          <w:rFonts w:ascii="Times New Roman" w:hAnsi="Times New Roman" w:cs="Times New Roman"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265E4" w:rsidRPr="005F54A9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Овладение начертанием письменных прописных (заглав</w:t>
      </w:r>
      <w:r w:rsidRPr="00F13056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4A9">
        <w:rPr>
          <w:rFonts w:ascii="Times New Roman" w:hAnsi="Times New Roman"/>
          <w:sz w:val="28"/>
          <w:szCs w:val="28"/>
        </w:rPr>
        <w:t>Проверка написанного при по</w:t>
      </w:r>
      <w:r>
        <w:rPr>
          <w:rFonts w:ascii="Times New Roman" w:hAnsi="Times New Roman"/>
          <w:sz w:val="28"/>
          <w:szCs w:val="28"/>
        </w:rPr>
        <w:t>мощи сличения с текстом - образцом</w:t>
      </w:r>
      <w:r w:rsidRPr="005F54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54A9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5F54A9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4A9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4503C" w:rsidRPr="005F54A9" w:rsidRDefault="0084503C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Слово и предложение.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265E4" w:rsidRPr="009704A0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A0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65E4" w:rsidRPr="00F13056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Орфография.</w:t>
      </w: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правилами правописания и их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применение: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F13056">
        <w:rPr>
          <w:rFonts w:ascii="Times New Roman" w:hAnsi="Times New Roman" w:cs="Times New Roman"/>
          <w:sz w:val="28"/>
          <w:szCs w:val="28"/>
        </w:rPr>
        <w:t>);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</w:t>
      </w:r>
      <w:r>
        <w:rPr>
          <w:rFonts w:ascii="Times New Roman" w:hAnsi="Times New Roman" w:cs="Times New Roman"/>
          <w:spacing w:val="-2"/>
          <w:sz w:val="28"/>
          <w:szCs w:val="28"/>
        </w:rPr>
        <w:t>ква в начале предложения, в именах</w:t>
      </w:r>
      <w:r w:rsidR="00C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собственных;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4265E4" w:rsidRPr="00F13056" w:rsidRDefault="004265E4" w:rsidP="00C735C5">
      <w:pPr>
        <w:pStyle w:val="af0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речи.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«Обучение грамоте»: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базовых высших психических функций, обеспечивающих процессы чтения и письма;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/>
          <w:kern w:val="2"/>
          <w:sz w:val="28"/>
        </w:rPr>
        <w:t>умение различать понятия «предложение», «слово», «слог», «звук»;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умение анализировать структуру простого предложения и слова;</w:t>
      </w:r>
    </w:p>
    <w:p w:rsidR="004265E4" w:rsidRPr="00802B97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знание русского алфавита;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умение различать зрительные образы</w:t>
      </w: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букв;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усвоение гигиенических требований при письме;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AB154E">
        <w:rPr>
          <w:rFonts w:ascii="Times New Roman" w:hAnsi="Times New Roman" w:cs="Times New Roman"/>
          <w:bCs/>
          <w:sz w:val="28"/>
          <w:szCs w:val="28"/>
        </w:rPr>
        <w:t>графически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воспроизведить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зрительные образы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укв и слов, простые предложения;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056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разборчивым, аккуратным почерком;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первоначальное овладение навыком письма;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послоговым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чтением, правильным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читаемых слов, пред</w:t>
      </w:r>
      <w:r>
        <w:rPr>
          <w:rFonts w:ascii="Times New Roman" w:hAnsi="Times New Roman" w:cs="Times New Roman"/>
          <w:bCs/>
          <w:sz w:val="28"/>
          <w:szCs w:val="28"/>
        </w:rPr>
        <w:t>ложений, текстов;</w:t>
      </w:r>
    </w:p>
    <w:p w:rsidR="004265E4" w:rsidRPr="00031F32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языковыми обобщениями (фонематическими</w:t>
      </w:r>
      <w:r w:rsidRPr="00031F32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>орфологическими, синтаксическими);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 предпосылками для формирования навыков о</w:t>
      </w:r>
      <w:r>
        <w:rPr>
          <w:rFonts w:ascii="Times New Roman" w:hAnsi="Times New Roman" w:cs="Times New Roman"/>
          <w:bCs/>
          <w:sz w:val="28"/>
          <w:szCs w:val="28"/>
        </w:rPr>
        <w:t>рфографически грамотного письма.</w:t>
      </w:r>
    </w:p>
    <w:p w:rsidR="004265E4" w:rsidRDefault="004265E4" w:rsidP="00C735C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Pr="00CD21DB" w:rsidRDefault="004265E4" w:rsidP="0057446E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Русский язык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начального курса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изучаемых языковых процессов с учетом содержания программы по граммати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Процесс усвоения отдельных грамматич</w:t>
      </w:r>
      <w:r>
        <w:rPr>
          <w:rFonts w:ascii="Times New Roman" w:hAnsi="Times New Roman" w:cs="Times New Roman"/>
          <w:sz w:val="28"/>
          <w:szCs w:val="28"/>
        </w:rPr>
        <w:t>еских тем осуществляется в следующей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1. выделение языковых единиц (например, слов, морфем) в речи окружающих, уточнение семантики, различение грамматических, лексических значений в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установление связи грамматического или лексического значения со звуковым образом морфемы (например, значение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орудийности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 флексиями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-ом, -ой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3. закрепление практических навыков использования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формы в экспрессивной речи (на основе аналогии, практичес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обобщения);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5. закрепление грамматических закономерностей в письменной речи, осознание орфограмм.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курс русского языка для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включает с</w:t>
      </w:r>
      <w:r>
        <w:rPr>
          <w:rFonts w:ascii="Times New Roman" w:hAnsi="Times New Roman" w:cs="Times New Roman"/>
          <w:sz w:val="28"/>
          <w:szCs w:val="28"/>
        </w:rPr>
        <w:t>ледующие разделы: «Фонетика и орфоэпия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«Графика», «Лексика (состав слова, морфология)», «Синтаксис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«Развитие речи</w:t>
      </w:r>
      <w:r w:rsidRPr="00CD21DB">
        <w:rPr>
          <w:rFonts w:ascii="Times New Roman" w:hAnsi="Times New Roman" w:cs="Times New Roman"/>
          <w:sz w:val="28"/>
          <w:szCs w:val="28"/>
        </w:rPr>
        <w:t>», что соответствует программе по русскому яз</w:t>
      </w:r>
      <w:r w:rsidR="0022257C">
        <w:rPr>
          <w:rFonts w:ascii="Times New Roman" w:hAnsi="Times New Roman" w:cs="Times New Roman"/>
          <w:sz w:val="28"/>
          <w:szCs w:val="28"/>
        </w:rPr>
        <w:t>ыку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 возможность перехода обучающихся  с ТНР в общеобразовательную</w:t>
      </w:r>
      <w:r w:rsidR="0022257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Учитывая особенности обучающихся с ТНР  отдельно выделяется раздел «Чистописание».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количества часов по разделам и темам в каждом классе осуществляется учителем самостоятельно с учетом коррекционно- развивающих задач, уровня речевого развит</w:t>
      </w:r>
      <w:r>
        <w:rPr>
          <w:rFonts w:ascii="Times New Roman" w:hAnsi="Times New Roman" w:cs="Times New Roman"/>
          <w:sz w:val="28"/>
          <w:szCs w:val="28"/>
        </w:rPr>
        <w:t>ия и подготовленности обучающихся с ТНР к усвоению АООП НОО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Для обеспечения системности в обучении разделы программы по грамматике и правописанию (по содержанию, последовательности изучения тем) тесно связаны с программами по развитию речи, обучению грамоте,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Pr="00CD21DB">
        <w:rPr>
          <w:rFonts w:ascii="Times New Roman" w:hAnsi="Times New Roman" w:cs="Times New Roman"/>
          <w:sz w:val="28"/>
          <w:szCs w:val="28"/>
        </w:rPr>
        <w:t>чтению.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при обучении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должно быть уделено повторению. </w:t>
      </w:r>
      <w:r>
        <w:rPr>
          <w:rFonts w:ascii="Times New Roman" w:hAnsi="Times New Roman" w:cs="Times New Roman"/>
          <w:sz w:val="28"/>
          <w:szCs w:val="28"/>
        </w:rPr>
        <w:t>Повторение изучен</w:t>
      </w:r>
      <w:r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4265E4" w:rsidRPr="005B3982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повто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начале учебного года важно не просто восстановить получен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ранее знания, а углубить их и систематизировать. При плани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ровании материала для повторения следует учитывать состояние знаний, умений и навыков, уровень развития р</w:t>
      </w:r>
      <w:r>
        <w:rPr>
          <w:rFonts w:ascii="Times New Roman" w:hAnsi="Times New Roman" w:cs="Times New Roman"/>
          <w:sz w:val="28"/>
          <w:szCs w:val="28"/>
        </w:rPr>
        <w:t>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ори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в упражнениях на новом, более сложном речевом материале,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пользует новые методы и приемы, уделяет больше внимания творческим и самостоятел</w:t>
      </w:r>
      <w:r>
        <w:rPr>
          <w:rFonts w:ascii="Times New Roman" w:hAnsi="Times New Roman" w:cs="Times New Roman"/>
          <w:sz w:val="28"/>
          <w:szCs w:val="28"/>
        </w:rPr>
        <w:t>ьным работам обучающихся. Программой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перечень тем для повторения. На итоговое повторение в конце учебного года также отводятся спе</w:t>
      </w:r>
      <w:r>
        <w:rPr>
          <w:rFonts w:ascii="Times New Roman" w:hAnsi="Times New Roman" w:cs="Times New Roman"/>
          <w:sz w:val="28"/>
          <w:szCs w:val="28"/>
        </w:rPr>
        <w:t>циальные уроки.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Итоговое повторение является эффективным только в том слу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чае, если учитель в течение учебного года уделяет серьезное вни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бить, обобщить и систематизировать знания, ликвидировать пробе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лы в знаниях по конкретной теме, закрепить правильные речевые навыки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Фонетика и орфоэпия. Графика. Орфография.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982">
        <w:rPr>
          <w:rFonts w:ascii="Times New Roman" w:hAnsi="Times New Roman" w:cs="Times New Roman"/>
          <w:bCs/>
          <w:sz w:val="28"/>
          <w:szCs w:val="28"/>
        </w:rPr>
        <w:t>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связи с особенностями нарушений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по развитию фонематических процессов восприятия,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лиза, синтеза, представлений начинается с первых уроков обучения грамоте и проводится систематически на у</w:t>
      </w:r>
      <w:r>
        <w:rPr>
          <w:rFonts w:ascii="Times New Roman" w:hAnsi="Times New Roman" w:cs="Times New Roman"/>
          <w:sz w:val="28"/>
          <w:szCs w:val="28"/>
        </w:rPr>
        <w:t>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течение всего процесса обучения в начальной школе.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II, III и IV классах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навыки дифферен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бенностями русской графики, с трудными случаями буквенной сим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волики.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значение уделяется закреплению этих умений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ков в письменной речи с целью коррекции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а также для предупреждения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ной позиции; согласные — в различных позициях в слове (напри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мер, согласные в конце слов и перед гласными звуками).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умения дифференцировать звуки,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Так, на основе умения дифференцировать твер</w:t>
      </w:r>
      <w:r>
        <w:rPr>
          <w:rFonts w:ascii="Times New Roman" w:hAnsi="Times New Roman" w:cs="Times New Roman"/>
          <w:sz w:val="28"/>
          <w:szCs w:val="28"/>
        </w:rPr>
        <w:t>дые и мягкие со</w:t>
      </w:r>
      <w:r>
        <w:rPr>
          <w:rFonts w:ascii="Times New Roman" w:hAnsi="Times New Roman" w:cs="Times New Roman"/>
          <w:sz w:val="28"/>
          <w:szCs w:val="28"/>
        </w:rPr>
        <w:softHyphen/>
        <w:t>гласные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обозначением мягкости согласных с помощью йотированных гласных, мягкого знака, с правилами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ши-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-ща, чу-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чк-чн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в словах, мягкого знака </w:t>
      </w:r>
      <w:r w:rsidRPr="00CD21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после шипящих, на конце имен существительных, правописанием мягкого знака в неопределенной форме и во 2-м лице единственно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числа настоящего времени глаголов.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глух</w:t>
      </w:r>
      <w:r>
        <w:rPr>
          <w:rFonts w:ascii="Times New Roman" w:hAnsi="Times New Roman" w:cs="Times New Roman"/>
          <w:sz w:val="28"/>
          <w:szCs w:val="28"/>
        </w:rPr>
        <w:t>ие и звонкие соглас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правила правописания глухих и звонких согласных в корне слова (в конце и в середине), в приставках, в предлогах.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ударны</w:t>
      </w:r>
      <w:r>
        <w:rPr>
          <w:rFonts w:ascii="Times New Roman" w:hAnsi="Times New Roman" w:cs="Times New Roman"/>
          <w:sz w:val="28"/>
          <w:szCs w:val="28"/>
        </w:rPr>
        <w:t>е и безударные 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правописанием безударной гласной в корне слова, безударной гласной в приставках, предлогах, правописанием безударной гласной в окончаниях различных частей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Опора на звуковую дифференциацию необходима при изучении темы «Двойная согласная».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С учетом уровня речев</w:t>
      </w:r>
      <w:r>
        <w:rPr>
          <w:rFonts w:ascii="Times New Roman" w:hAnsi="Times New Roman" w:cs="Times New Roman"/>
          <w:sz w:val="28"/>
          <w:szCs w:val="28"/>
        </w:rPr>
        <w:t>ого развития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изучаемой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матической темы упражнения по развитию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-буквенного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лиза выполняются на словах, относящихся к разным частям речи.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морфемный состав анализируемых слов усложня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от класса к классу следующим образом: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не расходится с написанием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(мак, зонт);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расходится с написанием, но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личество звуков и букв 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(дуб, кора, Москва);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в которых количество звуков и букв неодинаково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(конь, пальто, местный)',</w:t>
      </w:r>
    </w:p>
    <w:p w:rsidR="004265E4" w:rsidRPr="00F13056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 с разделительным мягким знаком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(листья); </w:t>
      </w:r>
      <w:r w:rsidRPr="00CD21DB">
        <w:rPr>
          <w:rFonts w:ascii="Times New Roman" w:hAnsi="Times New Roman" w:cs="Times New Roman"/>
          <w:sz w:val="28"/>
          <w:szCs w:val="28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(яма, маяк).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Обучающиеся с ТНР овладевают з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 алфавита: правильн</w:t>
      </w:r>
      <w:r w:rsidRPr="003669F1">
        <w:rPr>
          <w:rFonts w:ascii="Times New Roman" w:hAnsi="Times New Roman" w:cs="Times New Roman"/>
          <w:spacing w:val="2"/>
          <w:sz w:val="28"/>
          <w:szCs w:val="28"/>
        </w:rPr>
        <w:t>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называнием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букв, знание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их </w:t>
      </w:r>
      <w:r w:rsidRPr="00F13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оследовательности, использованием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алфавита при работе со словарями, справочниками, каталогами.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что изучение и анализ звукового состава русского языка является условием изучения многих грамматичес</w:t>
      </w:r>
      <w:r>
        <w:rPr>
          <w:rFonts w:ascii="Times New Roman" w:hAnsi="Times New Roman" w:cs="Times New Roman"/>
          <w:sz w:val="28"/>
          <w:szCs w:val="28"/>
        </w:rPr>
        <w:t>ких тем, в программе не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этот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организует и направ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ляет работу учителя на совершенствование </w:t>
      </w:r>
      <w:r>
        <w:rPr>
          <w:rFonts w:ascii="Times New Roman" w:hAnsi="Times New Roman" w:cs="Times New Roman"/>
          <w:sz w:val="28"/>
          <w:szCs w:val="28"/>
        </w:rPr>
        <w:t>культуры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(четкое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звуков, правильное произно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шение слов, развитие дикции), на предупреждение и коррекцию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профилактику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на овладение навыками орфографически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Лексика (состав слова, морфология).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рассмотрение слова в единстве его лексиче</w:t>
      </w:r>
      <w:r>
        <w:rPr>
          <w:rFonts w:ascii="Times New Roman" w:hAnsi="Times New Roman" w:cs="Times New Roman"/>
          <w:sz w:val="28"/>
          <w:szCs w:val="28"/>
        </w:rPr>
        <w:t>ского и грамматического значений</w:t>
      </w:r>
      <w:r w:rsidRPr="00CD21DB">
        <w:rPr>
          <w:rFonts w:ascii="Times New Roman" w:hAnsi="Times New Roman" w:cs="Times New Roman"/>
          <w:sz w:val="28"/>
          <w:szCs w:val="28"/>
        </w:rPr>
        <w:t>. В связи с этим при изучении данного раздела программы выделяются два направления: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лексико-семантическое (изучается лексическое значение слова и семантические свя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 слов с другими словами), многозначность слова (антонимы, си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нонимы и т. д.)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</w:t>
      </w:r>
      <w:r w:rsidRPr="00CD21DB">
        <w:rPr>
          <w:rFonts w:ascii="Times New Roman" w:hAnsi="Times New Roman" w:cs="Times New Roman"/>
          <w:sz w:val="28"/>
          <w:szCs w:val="28"/>
        </w:rPr>
        <w:t>ксико-грамматическое (слово изучается как элемент грамматического строя, как носитель тех или иных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матических значений).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русскому</w:t>
      </w:r>
      <w:r w:rsidRPr="00CD21DB">
        <w:rPr>
          <w:rFonts w:ascii="Times New Roman" w:hAnsi="Times New Roman" w:cs="Times New Roman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sz w:val="28"/>
          <w:szCs w:val="28"/>
        </w:rPr>
        <w:t>ку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целью предупреждения и коррекции лексико-фонетических, лексико-семантически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лексико-грамматических, лексико-стилистических ошибок повышается роль це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ленаправленного, системного введения языкового материала, посте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пенного его усложнения.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Неотъемлемой частью уроков русского языка является словар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ная работа как важное на</w:t>
      </w:r>
      <w:r>
        <w:rPr>
          <w:rFonts w:ascii="Times New Roman" w:hAnsi="Times New Roman" w:cs="Times New Roman"/>
          <w:sz w:val="28"/>
          <w:szCs w:val="28"/>
        </w:rPr>
        <w:t>правление развития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Организуя наблюдения за значениями слов в различных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ложениях, учитель под</w:t>
      </w:r>
      <w:r>
        <w:rPr>
          <w:rFonts w:ascii="Times New Roman" w:hAnsi="Times New Roman" w:cs="Times New Roman"/>
          <w:sz w:val="28"/>
          <w:szCs w:val="28"/>
        </w:rPr>
        <w:t>водит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осознанию того, что слова 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значают те или иные предметы и явления действительности, дей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ствия, признаки предметов, что одно и то же слово может употреб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ляться в разных знач</w:t>
      </w:r>
      <w:r>
        <w:rPr>
          <w:rFonts w:ascii="Times New Roman" w:hAnsi="Times New Roman" w:cs="Times New Roman"/>
          <w:sz w:val="28"/>
          <w:szCs w:val="28"/>
        </w:rPr>
        <w:t>ениях (многозначность).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шений п</w:t>
      </w:r>
      <w:r>
        <w:rPr>
          <w:rFonts w:ascii="Times New Roman" w:hAnsi="Times New Roman" w:cs="Times New Roman"/>
          <w:sz w:val="28"/>
          <w:szCs w:val="28"/>
        </w:rPr>
        <w:t>омогают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осознать место слова в лексической сис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теме языка, способствуют формированию семантических полей, 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туализации с</w:t>
      </w:r>
      <w:r>
        <w:rPr>
          <w:rFonts w:ascii="Times New Roman" w:hAnsi="Times New Roman" w:cs="Times New Roman"/>
          <w:sz w:val="28"/>
          <w:szCs w:val="28"/>
        </w:rPr>
        <w:t>ловаря. При изучении раздела «Лексика</w:t>
      </w:r>
      <w:r w:rsidRPr="00CD21DB">
        <w:rPr>
          <w:rFonts w:ascii="Times New Roman" w:hAnsi="Times New Roman" w:cs="Times New Roman"/>
          <w:sz w:val="28"/>
          <w:szCs w:val="28"/>
        </w:rPr>
        <w:t>» необходимо уде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лять большое внимание закреплению связи звукового и графического образа слова с его значением, формированию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ности к словообразованию, развитию навыков семантического и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предусматривается тщательный выбор слов для лек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сических упражнен</w:t>
      </w:r>
      <w:r>
        <w:rPr>
          <w:rFonts w:ascii="Times New Roman" w:hAnsi="Times New Roman" w:cs="Times New Roman"/>
          <w:sz w:val="28"/>
          <w:szCs w:val="28"/>
        </w:rPr>
        <w:t>ий на уроке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уровня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рече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t>й подготовки обучающихся, изучаемой грамматической и лексичес</w:t>
      </w:r>
      <w:r>
        <w:rPr>
          <w:rFonts w:ascii="Times New Roman" w:hAnsi="Times New Roman" w:cs="Times New Roman"/>
          <w:sz w:val="28"/>
          <w:szCs w:val="28"/>
        </w:rPr>
        <w:softHyphen/>
        <w:t>кой темы, словарного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текстов учебников. Необходимо, что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бы лексические упражнения способствовали не только расширению, обо</w:t>
      </w:r>
      <w:r>
        <w:rPr>
          <w:rFonts w:ascii="Times New Roman" w:hAnsi="Times New Roman" w:cs="Times New Roman"/>
          <w:sz w:val="28"/>
          <w:szCs w:val="28"/>
        </w:rPr>
        <w:t>гащению, уточнению и актуализации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словаря, но и формирова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мыслительных операций анализа, синтеза, сравнения,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i/>
          <w:iCs/>
          <w:sz w:val="28"/>
          <w:szCs w:val="28"/>
        </w:rPr>
        <w:t>Состав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изучении данной темы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родственными словами и приз</w:t>
      </w:r>
      <w:r>
        <w:rPr>
          <w:rFonts w:ascii="Times New Roman" w:hAnsi="Times New Roman" w:cs="Times New Roman"/>
          <w:sz w:val="28"/>
          <w:szCs w:val="28"/>
        </w:rPr>
        <w:t>наками их определения, овладева</w:t>
      </w:r>
      <w:r w:rsidRPr="00CD21DB">
        <w:rPr>
          <w:rFonts w:ascii="Times New Roman" w:hAnsi="Times New Roman" w:cs="Times New Roman"/>
          <w:sz w:val="28"/>
          <w:szCs w:val="28"/>
        </w:rPr>
        <w:t>ют навыком морфологического ан</w:t>
      </w:r>
      <w:r>
        <w:rPr>
          <w:rFonts w:ascii="Times New Roman" w:hAnsi="Times New Roman" w:cs="Times New Roman"/>
          <w:sz w:val="28"/>
          <w:szCs w:val="28"/>
        </w:rPr>
        <w:t>ализа слова, учатся дифференци</w:t>
      </w:r>
      <w:r w:rsidRPr="00CD21DB">
        <w:rPr>
          <w:rFonts w:ascii="Times New Roman" w:hAnsi="Times New Roman" w:cs="Times New Roman"/>
          <w:sz w:val="28"/>
          <w:szCs w:val="28"/>
        </w:rPr>
        <w:t>ровать грамматические значения, выраженные в некорневых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фемах. Ориентировка в морфологическом составе слова, изучение родственных слов, сравнение этих слов по значению и звуковому составу способствуют уточнению и расширению структуры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слова, обогащен</w:t>
      </w:r>
      <w:r>
        <w:rPr>
          <w:rFonts w:ascii="Times New Roman" w:hAnsi="Times New Roman" w:cs="Times New Roman"/>
          <w:sz w:val="28"/>
          <w:szCs w:val="28"/>
        </w:rPr>
        <w:t>ию словаря, формированию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навыков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 правильного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II класса предусмотрено развитие у детей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лений о составе слова, об однокоренных словах, о некоторых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 (корне, окончании).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Первоначально в упражнениях по выделению корня слова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пользуются такие слова, корень которых имеет конкретное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и может существовать в качестве самостоятельного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(дом, мир).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Позднее используются слова, в которых корень не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 собой самостоятельного слова, но легко выделяется как часть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(соты, леса).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умению отличать родственные слова от формы слова. В п</w:t>
      </w:r>
      <w:r>
        <w:rPr>
          <w:rFonts w:ascii="Times New Roman" w:hAnsi="Times New Roman" w:cs="Times New Roman"/>
          <w:sz w:val="28"/>
          <w:szCs w:val="28"/>
        </w:rPr>
        <w:t>роцессе этой работы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приобретают навыки словоизменения и правильного его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пользования в устной речи. Знакомство с ново</w:t>
      </w:r>
      <w:r>
        <w:rPr>
          <w:rFonts w:ascii="Times New Roman" w:hAnsi="Times New Roman" w:cs="Times New Roman"/>
          <w:sz w:val="28"/>
          <w:szCs w:val="28"/>
        </w:rPr>
        <w:t>й морфологической частью слова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окончанием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дифференциации фор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мы существительных единственного и множественного числа,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ществительных различных падежных форм. Упражнения по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ударным, а их грамматическ</w:t>
      </w:r>
      <w:r>
        <w:rPr>
          <w:rFonts w:ascii="Times New Roman" w:hAnsi="Times New Roman" w:cs="Times New Roman"/>
          <w:sz w:val="28"/>
          <w:szCs w:val="28"/>
        </w:rPr>
        <w:t>ое значение доступно пониманию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тяжелыми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нарушениями речи (например, значение множественности: 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стол — столы, слон — слоны).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учащиеся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обучаются образованию слов более сложной морфологической структуры (по образцу).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состав слова изучается полностью (корень, оконча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Ознакомление с суффиксом как новой морфологической частью слова </w:t>
      </w:r>
      <w:r>
        <w:rPr>
          <w:rFonts w:ascii="Times New Roman" w:hAnsi="Times New Roman" w:cs="Times New Roman"/>
          <w:sz w:val="28"/>
          <w:szCs w:val="28"/>
        </w:rPr>
        <w:t>происходит тогда, когда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умеют выделять и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рень, и окончание. Сопоставляя и анализиру</w:t>
      </w:r>
      <w:r>
        <w:rPr>
          <w:rFonts w:ascii="Times New Roman" w:hAnsi="Times New Roman" w:cs="Times New Roman"/>
          <w:sz w:val="28"/>
          <w:szCs w:val="28"/>
        </w:rPr>
        <w:t>я однокоренные сло</w:t>
      </w:r>
      <w:r>
        <w:rPr>
          <w:rFonts w:ascii="Times New Roman" w:hAnsi="Times New Roman" w:cs="Times New Roman"/>
          <w:sz w:val="28"/>
          <w:szCs w:val="28"/>
        </w:rPr>
        <w:softHyphen/>
        <w:t>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приходят к пониманию того, что между корнем и окончанием может быть небольшая часть слова (вставка), благода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ря которой слово приобретает то или иное значение. Рекоменду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начинать знакомство с суффиксами на словах, имеющих суф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фикс, но не имеющих окончания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дом — домик, рот — ротик).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работу по словообразованию вначале включаются самые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пространенные суффиксы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ечк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оньк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-ник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265E4" w:rsidRPr="007C26A5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доступен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CD21DB">
        <w:rPr>
          <w:rFonts w:ascii="Times New Roman" w:hAnsi="Times New Roman" w:cs="Times New Roman"/>
          <w:sz w:val="28"/>
          <w:szCs w:val="28"/>
        </w:rPr>
        <w:t>нарушениями речи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гический анализ слов, образованных посредством суффиксов со значением уменьшительности,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ласкательности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увеличительности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очк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ик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суффиксы, посредством которых обозначаются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69B">
        <w:rPr>
          <w:rFonts w:ascii="Times New Roman" w:hAnsi="Times New Roman" w:cs="Times New Roman"/>
          <w:bCs/>
          <w:sz w:val="28"/>
          <w:szCs w:val="28"/>
        </w:rPr>
        <w:t>(</w:t>
      </w:r>
      <w:r w:rsidRPr="00BF769B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>, -чик, -</w:t>
      </w:r>
      <w:proofErr w:type="spellStart"/>
      <w:r w:rsidRPr="00BF769B"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769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тель</w:t>
      </w:r>
      <w:proofErr w:type="spellEnd"/>
      <w:r w:rsidRPr="00BF769B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BF769B">
        <w:rPr>
          <w:rFonts w:ascii="Times New Roman" w:hAnsi="Times New Roman" w:cs="Times New Roman"/>
          <w:b/>
          <w:sz w:val="28"/>
          <w:szCs w:val="28"/>
        </w:rPr>
        <w:t>арь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), а также суффиксы, посредством которых образуются различные части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Словообразующая роль суффиксо</w:t>
      </w:r>
      <w:r>
        <w:rPr>
          <w:rFonts w:ascii="Times New Roman" w:hAnsi="Times New Roman" w:cs="Times New Roman"/>
          <w:sz w:val="28"/>
          <w:szCs w:val="28"/>
        </w:rPr>
        <w:t>в очевиднее, доступнее, чем сло</w:t>
      </w:r>
      <w:r w:rsidRPr="00CD21DB">
        <w:rPr>
          <w:rFonts w:ascii="Times New Roman" w:hAnsi="Times New Roman" w:cs="Times New Roman"/>
          <w:sz w:val="28"/>
          <w:szCs w:val="28"/>
        </w:rPr>
        <w:t>вообразующая роль приставок. В связи с этим приставка как часть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изучается после темы «Суффикс». Знакомство со значением приставок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целесообразно начинать с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</w:t>
      </w:r>
      <w:r>
        <w:rPr>
          <w:rFonts w:ascii="Times New Roman" w:hAnsi="Times New Roman" w:cs="Times New Roman"/>
          <w:sz w:val="28"/>
          <w:szCs w:val="28"/>
        </w:rPr>
        <w:t>означения.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 глагола, от которого будет образовано слово с приставкой (на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ходить</w:t>
      </w:r>
      <w:r w:rsidRPr="00CD21DB">
        <w:rPr>
          <w:rFonts w:ascii="Times New Roman" w:hAnsi="Times New Roman" w:cs="Times New Roman"/>
          <w:sz w:val="28"/>
          <w:szCs w:val="28"/>
        </w:rPr>
        <w:t>), затем сопоставляется значение исходного глагола и глагола с приставкой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(ходить — входить).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дальнейшей работе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лизируются глаголы с одинаковым</w:t>
      </w:r>
      <w:r>
        <w:rPr>
          <w:rFonts w:ascii="Times New Roman" w:hAnsi="Times New Roman" w:cs="Times New Roman"/>
          <w:sz w:val="28"/>
          <w:szCs w:val="28"/>
        </w:rPr>
        <w:t xml:space="preserve"> корнем, но с приставками проти</w:t>
      </w:r>
      <w:r w:rsidRPr="00CD21DB">
        <w:rPr>
          <w:rFonts w:ascii="Times New Roman" w:hAnsi="Times New Roman" w:cs="Times New Roman"/>
          <w:sz w:val="28"/>
          <w:szCs w:val="28"/>
        </w:rPr>
        <w:t>воположного значения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входить — выходить).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Эта система </w:t>
      </w:r>
      <w:r>
        <w:rPr>
          <w:rFonts w:ascii="Times New Roman" w:hAnsi="Times New Roman" w:cs="Times New Roman"/>
          <w:sz w:val="28"/>
          <w:szCs w:val="28"/>
        </w:rPr>
        <w:t>работы дает возможность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уяснить значение приставок, способствует формированию морфологических обобщений.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отличать приставки от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гов, правильно соотносить их в словосочетаниях как в устной, так и в письменной речи, особенно приставки и предлоги, имеющие сходный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-буквенный состав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(пошел по дороге, отъехал от 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рот).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(а, о, е); </w:t>
      </w:r>
      <w:r w:rsidRPr="00CD21DB">
        <w:rPr>
          <w:rFonts w:ascii="Times New Roman" w:hAnsi="Times New Roman" w:cs="Times New Roman"/>
          <w:sz w:val="28"/>
          <w:szCs w:val="28"/>
        </w:rPr>
        <w:t>приставки с 1, 2, 3 буквами, конкретная приставка с учетом ее много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значности; наиболее употребительные приставки с разными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ниями (пространственным, временным, неполноты или полноты действия).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Осмысливая морфологич</w:t>
      </w:r>
      <w:r>
        <w:rPr>
          <w:rFonts w:ascii="Times New Roman" w:hAnsi="Times New Roman" w:cs="Times New Roman"/>
          <w:sz w:val="28"/>
          <w:szCs w:val="28"/>
        </w:rPr>
        <w:t>ескую структуру слова,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чинают понимать зависимость значения слова от его словообразу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ющих элементов.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яют умения и навыки по теме «Со</w:t>
      </w:r>
      <w:r w:rsidRPr="00CD21DB">
        <w:rPr>
          <w:rFonts w:ascii="Times New Roman" w:hAnsi="Times New Roman" w:cs="Times New Roman"/>
          <w:sz w:val="28"/>
          <w:szCs w:val="28"/>
        </w:rPr>
        <w:t>став слова», приобретенные ими в</w:t>
      </w:r>
      <w:r>
        <w:rPr>
          <w:rFonts w:ascii="Times New Roman" w:hAnsi="Times New Roman" w:cs="Times New Roman"/>
          <w:sz w:val="28"/>
          <w:szCs w:val="28"/>
        </w:rPr>
        <w:t>о II—III классах, в начале учеб</w:t>
      </w:r>
      <w:r w:rsidRPr="00CD21DB">
        <w:rPr>
          <w:rFonts w:ascii="Times New Roman" w:hAnsi="Times New Roman" w:cs="Times New Roman"/>
          <w:sz w:val="28"/>
          <w:szCs w:val="28"/>
        </w:rPr>
        <w:t>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ных частей речи с более трудной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семантикой, сложной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гической структурой) при изучении новых тем, предусмотренных программой.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цессе работы над морфемным составом слова прово</w:t>
      </w:r>
      <w:r w:rsidRPr="00CD21DB">
        <w:rPr>
          <w:rFonts w:ascii="Times New Roman" w:hAnsi="Times New Roman" w:cs="Times New Roman"/>
          <w:sz w:val="28"/>
          <w:szCs w:val="28"/>
        </w:rPr>
        <w:t>дится уточнение лексического знач</w:t>
      </w:r>
      <w:r>
        <w:rPr>
          <w:rFonts w:ascii="Times New Roman" w:hAnsi="Times New Roman" w:cs="Times New Roman"/>
          <w:sz w:val="28"/>
          <w:szCs w:val="28"/>
        </w:rPr>
        <w:t>ения слов, относящихся к различ</w:t>
      </w:r>
      <w:r w:rsidRPr="00CD21DB">
        <w:rPr>
          <w:rFonts w:ascii="Times New Roman" w:hAnsi="Times New Roman" w:cs="Times New Roman"/>
          <w:sz w:val="28"/>
          <w:szCs w:val="28"/>
        </w:rPr>
        <w:t>ным частям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морфемным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анализом слова и словообразовани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ем является необходимой основой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развития орфогра</w:t>
      </w:r>
      <w:r w:rsidRPr="00CD21DB">
        <w:rPr>
          <w:rFonts w:ascii="Times New Roman" w:hAnsi="Times New Roman" w:cs="Times New Roman"/>
          <w:sz w:val="28"/>
          <w:szCs w:val="28"/>
        </w:rPr>
        <w:t xml:space="preserve">фической зоркости, </w:t>
      </w:r>
      <w:r>
        <w:rPr>
          <w:rFonts w:ascii="Times New Roman" w:hAnsi="Times New Roman" w:cs="Times New Roman"/>
          <w:sz w:val="28"/>
          <w:szCs w:val="28"/>
        </w:rPr>
        <w:t>осознания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сущности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принципа письма (без сообщения термина).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звуковому анализу морфем, различ</w:t>
      </w:r>
      <w:r>
        <w:rPr>
          <w:rFonts w:ascii="Times New Roman" w:hAnsi="Times New Roman" w:cs="Times New Roman"/>
          <w:sz w:val="28"/>
          <w:szCs w:val="28"/>
        </w:rPr>
        <w:t>ению и выделению морфем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слова, расширению запаса однокоренных слов, совершенствованию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 подбора проверочного слова, т.е. навыкам, необходимым для ов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ладения орфографически правильным письмом.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II класса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двумя способами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верки: путем изменения формы слова и путем подбора однокорен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изучения состава слова усваивается правописание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согласных в приставках; гласных в суффиксах; согласных (глухих - звонких, твердых - </w:t>
      </w:r>
      <w:r w:rsidRPr="00CD21DB">
        <w:rPr>
          <w:rFonts w:ascii="Times New Roman" w:hAnsi="Times New Roman" w:cs="Times New Roman"/>
          <w:sz w:val="28"/>
          <w:szCs w:val="28"/>
        </w:rPr>
        <w:t>мягких, непроиз</w:t>
      </w:r>
      <w:r>
        <w:rPr>
          <w:rFonts w:ascii="Times New Roman" w:hAnsi="Times New Roman" w:cs="Times New Roman"/>
          <w:sz w:val="28"/>
          <w:szCs w:val="28"/>
        </w:rPr>
        <w:t>носимых, двойных) в корне слова;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безударных гласных (проверяемых и непроверяемых) в корне слова; разделительных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ъ.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. Программа предусматривает изучение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темы «</w:t>
      </w:r>
      <w:r>
        <w:rPr>
          <w:rFonts w:ascii="Times New Roman" w:hAnsi="Times New Roman" w:cs="Times New Roman"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» в связи со словарно-логической, словарно- орфографической и лексической работой. Одной из ведущих задач изучения частей речи является уточнени</w:t>
      </w:r>
      <w:r>
        <w:rPr>
          <w:rFonts w:ascii="Times New Roman" w:hAnsi="Times New Roman" w:cs="Times New Roman"/>
          <w:sz w:val="28"/>
          <w:szCs w:val="28"/>
        </w:rPr>
        <w:t>е смысла слов, которыми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пользовались ранее, обогащение словарного запаса новыми словами, относящимися к различным частям речи,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умения точно употреблять слова. В процес</w:t>
      </w:r>
      <w:r>
        <w:rPr>
          <w:rFonts w:ascii="Times New Roman" w:hAnsi="Times New Roman" w:cs="Times New Roman"/>
          <w:sz w:val="28"/>
          <w:szCs w:val="28"/>
        </w:rPr>
        <w:t>се изучения частей речи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грамматическими значениями существитель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(род, число, падеж и т. д.) и их звуковым оформлением, закреп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ляют литературные орфоэпические нормы их употребления.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распознавать (различать) части речи на осно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тизация 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работы по изучению частей речи усложняется,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ширяется от класса к классу.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сущест</w:t>
      </w:r>
      <w:r>
        <w:rPr>
          <w:rFonts w:ascii="Times New Roman" w:hAnsi="Times New Roman" w:cs="Times New Roman"/>
          <w:sz w:val="28"/>
          <w:szCs w:val="28"/>
        </w:rPr>
        <w:t>вительное. 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общее лексическое значение имени существительного (обо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значение предмета), практически усваивают грамматические призна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ществительные (без термина), имена существительные нарицатель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собственные (без термина), знакомятся с изменением суще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ствительных по числам (вводится термин «единственное 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ственное число»), знакомятся со словами, имеющими только единственное, только множественное число, учатся практически распознавать род имен существительных (подставляя притяжатель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личные местоимения).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III классе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 «имя существительное» и вводится термин </w:t>
      </w:r>
      <w:r>
        <w:rPr>
          <w:rFonts w:ascii="Times New Roman" w:hAnsi="Times New Roman" w:cs="Times New Roman"/>
          <w:sz w:val="28"/>
          <w:szCs w:val="28"/>
        </w:rPr>
        <w:t>«имя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тельное».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группируют существительные по родам, учатся правильно писать родовые окончания имен существительных,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правилом употребления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конце существительных жен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ского рода после шипящих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(рожь</w:t>
      </w:r>
      <w:r w:rsidRPr="00CD21DB">
        <w:rPr>
          <w:rFonts w:ascii="Times New Roman" w:hAnsi="Times New Roman" w:cs="Times New Roman"/>
          <w:sz w:val="28"/>
          <w:szCs w:val="28"/>
        </w:rPr>
        <w:t>, но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нож).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 IV классе углубляются знания об имени существит</w:t>
      </w:r>
      <w:r>
        <w:rPr>
          <w:rFonts w:ascii="Times New Roman" w:hAnsi="Times New Roman" w:cs="Times New Roman"/>
          <w:sz w:val="28"/>
          <w:szCs w:val="28"/>
        </w:rPr>
        <w:t>ельном.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изменение имен существительных по числам и падежам, учатся распознавать тип склонения. Овладевая скло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нием существительных,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семантикой падежей (их значением), вопросами, окончаниями и предлогами в предложно-падежных конструкциях. Дается название падежей. Отрабаты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вается правописание безударных падежных окончаний (кроме окон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чаний существительных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на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6FA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ий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ия</w:t>
      </w:r>
      <w:proofErr w:type="spellEnd"/>
      <w:r w:rsidRPr="007756FA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7756FA">
        <w:rPr>
          <w:rFonts w:ascii="Times New Roman" w:hAnsi="Times New Roman" w:cs="Times New Roman"/>
          <w:b/>
          <w:bCs/>
          <w:sz w:val="28"/>
          <w:szCs w:val="28"/>
        </w:rPr>
        <w:t>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окончания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ем, -ом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рительном падеже после шипящих).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прилагательное. Изучению имени прилагательного уделя</w:t>
      </w:r>
      <w:r>
        <w:rPr>
          <w:rFonts w:ascii="Times New Roman" w:hAnsi="Times New Roman" w:cs="Times New Roman"/>
          <w:sz w:val="28"/>
          <w:szCs w:val="28"/>
        </w:rPr>
        <w:t>ется особое внимание</w:t>
      </w:r>
      <w:r w:rsidRPr="00CD21DB">
        <w:rPr>
          <w:rFonts w:ascii="Times New Roman" w:hAnsi="Times New Roman" w:cs="Times New Roman"/>
          <w:sz w:val="28"/>
          <w:szCs w:val="28"/>
        </w:rPr>
        <w:t>, так как упот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реблен</w:t>
      </w:r>
      <w:r>
        <w:rPr>
          <w:rFonts w:ascii="Times New Roman" w:hAnsi="Times New Roman" w:cs="Times New Roman"/>
          <w:sz w:val="28"/>
          <w:szCs w:val="28"/>
        </w:rPr>
        <w:t>ие прилагательных вызывает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значительные трудности, сопровождается большим количеством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>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ным и существительным.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общим лексическим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нием слов, отвечающих на вопросы какой?</w:t>
      </w:r>
      <w:r>
        <w:rPr>
          <w:rFonts w:ascii="Times New Roman" w:hAnsi="Times New Roman" w:cs="Times New Roman"/>
          <w:sz w:val="28"/>
          <w:szCs w:val="28"/>
        </w:rPr>
        <w:t xml:space="preserve"> какая? какое? ка</w:t>
      </w:r>
      <w:r>
        <w:rPr>
          <w:rFonts w:ascii="Times New Roman" w:hAnsi="Times New Roman" w:cs="Times New Roman"/>
          <w:sz w:val="28"/>
          <w:szCs w:val="28"/>
        </w:rPr>
        <w:softHyphen/>
        <w:t>кие?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понятие признака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 в речи по смыслу с другим словом (обозначающим предмет),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водят первоначальные наблюдения над изменением прилагательных (без термина) по родам и числам с опорой на род и чис</w:t>
      </w:r>
      <w:r>
        <w:rPr>
          <w:rFonts w:ascii="Times New Roman" w:hAnsi="Times New Roman" w:cs="Times New Roman"/>
          <w:sz w:val="28"/>
          <w:szCs w:val="28"/>
        </w:rPr>
        <w:t>ло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тельных, учатся став</w:t>
      </w:r>
      <w:r w:rsidRPr="00CD21DB">
        <w:rPr>
          <w:rFonts w:ascii="Times New Roman" w:hAnsi="Times New Roman" w:cs="Times New Roman"/>
          <w:sz w:val="28"/>
          <w:szCs w:val="28"/>
        </w:rPr>
        <w:t>ить вопрос к прилагательным. Первоначально проводится работа над прилагательными с ударным окончанием, которое совпадает с окончанием вопроса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(-ой,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Pr="00CD21DB">
        <w:rPr>
          <w:rFonts w:ascii="Times New Roman" w:hAnsi="Times New Roman" w:cs="Times New Roman"/>
          <w:b/>
          <w:bCs/>
          <w:sz w:val="28"/>
          <w:szCs w:val="28"/>
        </w:rPr>
        <w:t>ое</w:t>
      </w:r>
      <w:proofErr w:type="spellEnd"/>
      <w:r w:rsidRPr="00CD21DB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проводится более углубленное ознакомление со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чением и некоторыми формальными признаками имен</w:t>
      </w:r>
      <w:r>
        <w:rPr>
          <w:rFonts w:ascii="Times New Roman" w:hAnsi="Times New Roman" w:cs="Times New Roman"/>
          <w:sz w:val="28"/>
          <w:szCs w:val="28"/>
        </w:rPr>
        <w:t>и прилагатель</w:t>
      </w:r>
      <w:r>
        <w:rPr>
          <w:rFonts w:ascii="Times New Roman" w:hAnsi="Times New Roman" w:cs="Times New Roman"/>
          <w:sz w:val="28"/>
          <w:szCs w:val="28"/>
        </w:rPr>
        <w:softHyphen/>
        <w:t>ного,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</w:t>
      </w:r>
      <w:r>
        <w:rPr>
          <w:rFonts w:ascii="Times New Roman" w:hAnsi="Times New Roman" w:cs="Times New Roman"/>
          <w:sz w:val="28"/>
          <w:szCs w:val="28"/>
        </w:rPr>
        <w:t xml:space="preserve"> «имя прилагательное». Они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изменением по родам и числам, с родовыми окончаниями и окончаниями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ственного числ</w:t>
      </w:r>
      <w:r>
        <w:rPr>
          <w:rFonts w:ascii="Times New Roman" w:hAnsi="Times New Roman" w:cs="Times New Roman"/>
          <w:sz w:val="28"/>
          <w:szCs w:val="28"/>
        </w:rPr>
        <w:t>а.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усваивают, что имя прилагательное в предложении является второстепенным членом предложения. Уточняется характер связи прилагательного с существительным (род и число прилагательного зависят от рода и числа существительного, с кото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рым оно связано).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</w:t>
      </w:r>
      <w:r>
        <w:rPr>
          <w:rFonts w:ascii="Times New Roman" w:hAnsi="Times New Roman" w:cs="Times New Roman"/>
          <w:sz w:val="28"/>
          <w:szCs w:val="28"/>
        </w:rPr>
        <w:t>ончаний прилагательных.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чают практические знания о полных и кратких прилагательных.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Глагол. В связи с нарушениями синтаксической ст</w:t>
      </w:r>
      <w:r>
        <w:rPr>
          <w:rFonts w:ascii="Times New Roman" w:hAnsi="Times New Roman" w:cs="Times New Roman"/>
          <w:sz w:val="28"/>
          <w:szCs w:val="28"/>
        </w:rPr>
        <w:t>руктуры пред</w:t>
      </w:r>
      <w:r>
        <w:rPr>
          <w:rFonts w:ascii="Times New Roman" w:hAnsi="Times New Roman" w:cs="Times New Roman"/>
          <w:sz w:val="28"/>
          <w:szCs w:val="28"/>
        </w:rPr>
        <w:softHyphen/>
        <w:t>ложения у обучающихся с Т</w:t>
      </w:r>
      <w:r w:rsidRPr="00CD21DB">
        <w:rPr>
          <w:rFonts w:ascii="Times New Roman" w:hAnsi="Times New Roman" w:cs="Times New Roman"/>
          <w:sz w:val="28"/>
          <w:szCs w:val="28"/>
        </w:rPr>
        <w:t xml:space="preserve">НР изучению глагола как части речи отводится </w:t>
      </w:r>
      <w:r>
        <w:rPr>
          <w:rFonts w:ascii="Times New Roman" w:hAnsi="Times New Roman" w:cs="Times New Roman"/>
          <w:sz w:val="28"/>
          <w:szCs w:val="28"/>
        </w:rPr>
        <w:t>большое место в программе</w:t>
      </w:r>
      <w:r w:rsidRPr="00CD21DB">
        <w:rPr>
          <w:rFonts w:ascii="Times New Roman" w:hAnsi="Times New Roman" w:cs="Times New Roman"/>
          <w:sz w:val="28"/>
          <w:szCs w:val="28"/>
        </w:rPr>
        <w:t>. Это связано с тем, что именно глагол чаще всего выступает в роли предиката, яв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ловием формирования внутренней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 классе учитель раскрывает общее лексичес</w:t>
      </w:r>
      <w:r>
        <w:rPr>
          <w:rFonts w:ascii="Times New Roman" w:hAnsi="Times New Roman" w:cs="Times New Roman"/>
          <w:sz w:val="28"/>
          <w:szCs w:val="28"/>
        </w:rPr>
        <w:t>кое значение гла</w:t>
      </w:r>
      <w:r>
        <w:rPr>
          <w:rFonts w:ascii="Times New Roman" w:hAnsi="Times New Roman" w:cs="Times New Roman"/>
          <w:sz w:val="28"/>
          <w:szCs w:val="28"/>
        </w:rPr>
        <w:softHyphen/>
        <w:t>голов.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употребление в речи (без термина) слов, отвечающих на вопросы что делать? что сделать?,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учатся пра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вильно ставить вопрос к слову. Уточнение значения глагола необ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ходимо проводить в процессе дифференциации значений существи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</w:t>
      </w:r>
      <w:r>
        <w:rPr>
          <w:rFonts w:ascii="Times New Roman" w:hAnsi="Times New Roman" w:cs="Times New Roman"/>
          <w:sz w:val="28"/>
          <w:szCs w:val="28"/>
        </w:rPr>
        <w:t>во обучающихся с изменением глаголов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числам, временам,</w:t>
      </w:r>
      <w:r>
        <w:rPr>
          <w:rFonts w:ascii="Times New Roman" w:hAnsi="Times New Roman" w:cs="Times New Roman"/>
          <w:sz w:val="28"/>
          <w:szCs w:val="28"/>
        </w:rPr>
        <w:t xml:space="preserve"> глаголов прошедшего времени по родам, усвое</w:t>
      </w:r>
      <w:r>
        <w:rPr>
          <w:rFonts w:ascii="Times New Roman" w:hAnsi="Times New Roman" w:cs="Times New Roman"/>
          <w:sz w:val="28"/>
          <w:szCs w:val="28"/>
        </w:rPr>
        <w:softHyphen/>
        <w:t>ние видов глаголов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Начинать работу целесообразно с таких глаголов,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кий состав которых включает корень и окончание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(ходит, прыга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ет, бросает, ест),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примере действий, которые могут </w:t>
      </w:r>
      <w:r>
        <w:rPr>
          <w:rFonts w:ascii="Times New Roman" w:hAnsi="Times New Roman" w:cs="Times New Roman"/>
          <w:sz w:val="28"/>
          <w:szCs w:val="28"/>
        </w:rPr>
        <w:t>быть вы</w:t>
      </w:r>
      <w:r>
        <w:rPr>
          <w:rFonts w:ascii="Times New Roman" w:hAnsi="Times New Roman" w:cs="Times New Roman"/>
          <w:sz w:val="28"/>
          <w:szCs w:val="28"/>
        </w:rPr>
        <w:softHyphen/>
        <w:t>полнены самими обучающимися. В дальнейшем словарь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полняется пр</w:t>
      </w:r>
      <w:r>
        <w:rPr>
          <w:rFonts w:ascii="Times New Roman" w:hAnsi="Times New Roman" w:cs="Times New Roman"/>
          <w:sz w:val="28"/>
          <w:szCs w:val="28"/>
        </w:rPr>
        <w:t>иставочными глаголами.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усваивают, что глагол в предложении являе</w:t>
      </w:r>
      <w:r>
        <w:rPr>
          <w:rFonts w:ascii="Times New Roman" w:hAnsi="Times New Roman" w:cs="Times New Roman"/>
          <w:sz w:val="28"/>
          <w:szCs w:val="28"/>
        </w:rPr>
        <w:t>тся главным членом предложения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зуемым.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III 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CD21DB">
        <w:rPr>
          <w:rFonts w:ascii="Times New Roman" w:hAnsi="Times New Roman" w:cs="Times New Roman"/>
          <w:sz w:val="28"/>
          <w:szCs w:val="28"/>
        </w:rPr>
        <w:t>формируется лексико-грамматическое поня</w:t>
      </w:r>
      <w:r w:rsidRPr="00CD21D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тие «глагол».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опреде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</w:t>
      </w:r>
      <w:r>
        <w:rPr>
          <w:rFonts w:ascii="Times New Roman" w:hAnsi="Times New Roman" w:cs="Times New Roman"/>
          <w:sz w:val="28"/>
          <w:szCs w:val="28"/>
        </w:rPr>
        <w:t>дшее, будущее время). З</w:t>
      </w:r>
      <w:r w:rsidRPr="00CD21DB">
        <w:rPr>
          <w:rFonts w:ascii="Times New Roman" w:hAnsi="Times New Roman" w:cs="Times New Roman"/>
          <w:sz w:val="28"/>
          <w:szCs w:val="28"/>
        </w:rPr>
        <w:t>накомятся с изменением глаго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 по числам, ведут наблюдения за изменением по лицам (в прошед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шем времени), закрепляют употребление и правописание частицы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1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глаголами, правописание неопределенной формы глагола.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более углубленно знакомятся с неопре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деленной формой глагола (без суффикса -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и с суф</w:t>
      </w:r>
      <w:r>
        <w:rPr>
          <w:rFonts w:ascii="Times New Roman" w:hAnsi="Times New Roman" w:cs="Times New Roman"/>
          <w:sz w:val="28"/>
          <w:szCs w:val="28"/>
        </w:rPr>
        <w:t>фиксом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 спряжением глаголов, упражняются в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предусмотрены упражнения в спряжении глаголов</w:t>
      </w:r>
      <w:r>
        <w:rPr>
          <w:rFonts w:ascii="Times New Roman" w:hAnsi="Times New Roman" w:cs="Times New Roman"/>
          <w:sz w:val="28"/>
          <w:szCs w:val="28"/>
        </w:rPr>
        <w:t xml:space="preserve"> (сначала с ударными</w:t>
      </w:r>
      <w:r w:rsidRPr="00CD21DB">
        <w:rPr>
          <w:rFonts w:ascii="Times New Roman" w:hAnsi="Times New Roman" w:cs="Times New Roman"/>
          <w:sz w:val="28"/>
          <w:szCs w:val="28"/>
        </w:rPr>
        <w:t>, затем с безударными окончания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ми), изучение</w:t>
      </w:r>
      <w:r>
        <w:rPr>
          <w:rFonts w:ascii="Times New Roman" w:hAnsi="Times New Roman" w:cs="Times New Roman"/>
          <w:sz w:val="28"/>
          <w:szCs w:val="28"/>
        </w:rPr>
        <w:t xml:space="preserve"> глаголов-исключений.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посылки правильного правописания личных безударных окончаний глагола,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 шипящих в окончаниях глаголов 2-го лица единственного числа в настоящем времени.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Местоимение. </w:t>
      </w:r>
      <w:r w:rsidRPr="00CD21DB">
        <w:rPr>
          <w:rFonts w:ascii="Times New Roman" w:hAnsi="Times New Roman" w:cs="Times New Roman"/>
          <w:sz w:val="28"/>
          <w:szCs w:val="28"/>
        </w:rPr>
        <w:t>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тоимения изучаются лишь в IV классе.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</w:t>
      </w:r>
      <w:r>
        <w:rPr>
          <w:rFonts w:ascii="Times New Roman" w:hAnsi="Times New Roman" w:cs="Times New Roman"/>
          <w:sz w:val="28"/>
          <w:szCs w:val="28"/>
        </w:rPr>
        <w:t>ическом плане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формы словоизменения личных местоимений: например,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спросить у (я, ты, он, она, вы).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предлог со II класса. Учитель формирует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ставление о предлоге как слове, как служебной</w:t>
      </w:r>
      <w:r>
        <w:rPr>
          <w:rFonts w:ascii="Times New Roman" w:hAnsi="Times New Roman" w:cs="Times New Roman"/>
          <w:sz w:val="28"/>
          <w:szCs w:val="28"/>
        </w:rPr>
        <w:t xml:space="preserve"> части речи, знако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мит </w:t>
      </w:r>
      <w:r w:rsidRPr="00CD21DB">
        <w:rPr>
          <w:rFonts w:ascii="Times New Roman" w:hAnsi="Times New Roman" w:cs="Times New Roman"/>
          <w:sz w:val="28"/>
          <w:szCs w:val="28"/>
        </w:rPr>
        <w:t>с ролью предлога в предложении, со</w:t>
      </w:r>
      <w:r>
        <w:rPr>
          <w:rFonts w:ascii="Times New Roman" w:hAnsi="Times New Roman" w:cs="Times New Roman"/>
          <w:sz w:val="28"/>
          <w:szCs w:val="28"/>
        </w:rPr>
        <w:t xml:space="preserve"> значением пред</w:t>
      </w:r>
      <w:r>
        <w:rPr>
          <w:rFonts w:ascii="Times New Roman" w:hAnsi="Times New Roman" w:cs="Times New Roman"/>
          <w:sz w:val="28"/>
          <w:szCs w:val="28"/>
        </w:rPr>
        <w:softHyphen/>
        <w:t>логов.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правописание предлогов (единообраз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эти правила вызывают затруд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нения, поэтому необходимо учитывать степень лексической,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фологической и фонетической трудности при подборе речевого 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териала.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Анализируется звукобуквенный состав сочетания предлога со словом. Уделяется большое внимание упражнениям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определению места предлога в предложении.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Знания о предлогах закрепляются при изучении падежей имен существительных во II—IV классах.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Союзы. Как служебные части речи, они рассматриваются лишь в связи </w:t>
      </w:r>
      <w:r>
        <w:rPr>
          <w:rFonts w:ascii="Times New Roman" w:hAnsi="Times New Roman" w:cs="Times New Roman"/>
          <w:sz w:val="28"/>
          <w:szCs w:val="28"/>
        </w:rPr>
        <w:t>с изучением раздела «Синтаксис</w:t>
      </w:r>
      <w:r w:rsidRPr="00CD21DB">
        <w:rPr>
          <w:rFonts w:ascii="Times New Roman" w:hAnsi="Times New Roman" w:cs="Times New Roman"/>
          <w:sz w:val="28"/>
          <w:szCs w:val="28"/>
        </w:rPr>
        <w:t>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Наречие. Ознакомление с наречиями в начальных классах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</w:t>
      </w:r>
      <w:r>
        <w:rPr>
          <w:rFonts w:ascii="Times New Roman" w:hAnsi="Times New Roman" w:cs="Times New Roman"/>
          <w:sz w:val="28"/>
          <w:szCs w:val="28"/>
        </w:rPr>
        <w:t>ится на практическом уровне.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Правописание наиболее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х наречий усваивает</w:t>
      </w:r>
      <w:r>
        <w:rPr>
          <w:rFonts w:ascii="Times New Roman" w:hAnsi="Times New Roman" w:cs="Times New Roman"/>
          <w:sz w:val="28"/>
          <w:szCs w:val="28"/>
        </w:rPr>
        <w:softHyphen/>
        <w:t>ся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словарном порядке.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правильно употреблять слова, относящиеся к разным частям речи, в словосочетаниях, предложениях, в связных текстах. Работа над значениями разли</w:t>
      </w:r>
      <w:r>
        <w:rPr>
          <w:rFonts w:ascii="Times New Roman" w:hAnsi="Times New Roman" w:cs="Times New Roman"/>
          <w:sz w:val="28"/>
          <w:szCs w:val="28"/>
        </w:rPr>
        <w:t>чных частей речи, их граммат</w:t>
      </w:r>
      <w:r w:rsidRPr="00CD21DB">
        <w:rPr>
          <w:rFonts w:ascii="Times New Roman" w:hAnsi="Times New Roman" w:cs="Times New Roman"/>
          <w:sz w:val="28"/>
          <w:szCs w:val="28"/>
        </w:rPr>
        <w:t>ическими формами проводится в тесной связи с развитием мыш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ления и речи в процессе наблюдения, сравн</w:t>
      </w:r>
      <w:r>
        <w:rPr>
          <w:rFonts w:ascii="Times New Roman" w:hAnsi="Times New Roman" w:cs="Times New Roman"/>
          <w:sz w:val="28"/>
          <w:szCs w:val="28"/>
        </w:rPr>
        <w:t>ения, анализа языковых единиц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различном (по звуковой, морфологической и синтак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сической структуре) речевом материале.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Синтаксис. Пунктуация.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Работа над предложением занимает важное 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 в обуч</w:t>
      </w:r>
      <w:r>
        <w:rPr>
          <w:rFonts w:ascii="Times New Roman" w:hAnsi="Times New Roman" w:cs="Times New Roman"/>
          <w:sz w:val="28"/>
          <w:szCs w:val="28"/>
        </w:rPr>
        <w:t>ении учащихся с ТНР</w:t>
      </w:r>
      <w:r w:rsidRPr="00CD21DB">
        <w:rPr>
          <w:rFonts w:ascii="Times New Roman" w:hAnsi="Times New Roman" w:cs="Times New Roman"/>
          <w:sz w:val="28"/>
          <w:szCs w:val="28"/>
        </w:rPr>
        <w:t>. В течение всех лет обу</w:t>
      </w:r>
      <w:r>
        <w:rPr>
          <w:rFonts w:ascii="Times New Roman" w:hAnsi="Times New Roman" w:cs="Times New Roman"/>
          <w:sz w:val="28"/>
          <w:szCs w:val="28"/>
        </w:rPr>
        <w:t>чения в начальной школе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постоянно получают знания о видах предложений с точки зрения цели высказывания (повест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вовательные, вопросительные,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побудительные, восклицательные), о членах предложения, о связи слов в предложении, о словосоче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таниях, о пунктуации.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водится на синтаксической основе. Именно в </w:t>
      </w:r>
      <w:r>
        <w:rPr>
          <w:rFonts w:ascii="Times New Roman" w:hAnsi="Times New Roman" w:cs="Times New Roman"/>
          <w:sz w:val="28"/>
          <w:szCs w:val="28"/>
        </w:rPr>
        <w:t>структуре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ния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осознают роль частей речи, их словоизменение, овладевают лексикой языка, так как именно словосочетание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 способствует ут</w:t>
      </w:r>
      <w:r>
        <w:rPr>
          <w:rFonts w:ascii="Times New Roman" w:hAnsi="Times New Roman" w:cs="Times New Roman"/>
          <w:sz w:val="28"/>
          <w:szCs w:val="28"/>
        </w:rPr>
        <w:t>очнению, закреплению и актуализации словарного запаса обучающихся.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предложения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общих закономерностей построения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ний, овладению моделей предложений (основных типов), от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лировать типы предложения в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основные характерные признаки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анализируя его смысловую, синтаксическу</w:t>
      </w:r>
      <w:r>
        <w:rPr>
          <w:rFonts w:ascii="Times New Roman" w:hAnsi="Times New Roman" w:cs="Times New Roman"/>
          <w:sz w:val="28"/>
          <w:szCs w:val="28"/>
        </w:rPr>
        <w:t>ю и интонацион</w:t>
      </w:r>
      <w:r>
        <w:rPr>
          <w:rFonts w:ascii="Times New Roman" w:hAnsi="Times New Roman" w:cs="Times New Roman"/>
          <w:sz w:val="28"/>
          <w:szCs w:val="28"/>
        </w:rPr>
        <w:softHyphen/>
        <w:t>ную структуру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блюдение, сопоставление различных типов предложений,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на основе их анализа, самостоятельное моделирование, активи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зирующее творчес</w:t>
      </w:r>
      <w:r>
        <w:rPr>
          <w:rFonts w:ascii="Times New Roman" w:hAnsi="Times New Roman" w:cs="Times New Roman"/>
          <w:sz w:val="28"/>
          <w:szCs w:val="28"/>
        </w:rPr>
        <w:t>кие языковые процессы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должны научить</w:t>
      </w:r>
      <w:r>
        <w:rPr>
          <w:rFonts w:ascii="Times New Roman" w:hAnsi="Times New Roman" w:cs="Times New Roman"/>
          <w:sz w:val="28"/>
          <w:szCs w:val="28"/>
        </w:rPr>
        <w:t>ся вычленять предложение из текста</w:t>
      </w:r>
      <w:r w:rsidRPr="00CD21DB">
        <w:rPr>
          <w:rFonts w:ascii="Times New Roman" w:hAnsi="Times New Roman" w:cs="Times New Roman"/>
          <w:sz w:val="28"/>
          <w:szCs w:val="28"/>
        </w:rPr>
        <w:t>, отличать его от отдельных слов и словосочетаний, соблюдать при произношении и чт</w:t>
      </w:r>
      <w:r>
        <w:rPr>
          <w:rFonts w:ascii="Times New Roman" w:hAnsi="Times New Roman" w:cs="Times New Roman"/>
          <w:sz w:val="28"/>
          <w:szCs w:val="28"/>
        </w:rPr>
        <w:t>ении средства интонационного оформления коммуникативного типа предложения</w:t>
      </w:r>
      <w:r w:rsidRPr="00CD21DB">
        <w:rPr>
          <w:rFonts w:ascii="Times New Roman" w:hAnsi="Times New Roman" w:cs="Times New Roman"/>
          <w:sz w:val="28"/>
          <w:szCs w:val="28"/>
        </w:rPr>
        <w:t>,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воить правил</w:t>
      </w:r>
      <w:r>
        <w:rPr>
          <w:rFonts w:ascii="Times New Roman" w:hAnsi="Times New Roman" w:cs="Times New Roman"/>
          <w:sz w:val="28"/>
          <w:szCs w:val="28"/>
        </w:rPr>
        <w:t xml:space="preserve">а записи предложения, </w:t>
      </w:r>
      <w:r w:rsidRPr="00CD21DB">
        <w:rPr>
          <w:rFonts w:ascii="Times New Roman" w:hAnsi="Times New Roman" w:cs="Times New Roman"/>
          <w:sz w:val="28"/>
          <w:szCs w:val="28"/>
        </w:rPr>
        <w:t xml:space="preserve">употребляя большую букву в начале предложения и знаки препинания в конце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уметь составлять, распространять предложения (по вопро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сам, по картине, по графической схеме).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определять, о ком или о чем говорится в предложении, находить соответствующие слова, закреплять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простого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предложения, в которых второ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степенные члены непосредственно относятся к подлежащему и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зом и составлением схем семантической и синтаксической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Если во II классе учитель ограничивается горизонтальными схе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мами, то в III классе включаются в работу вертикальные схемы, где отражается зависимость второстепенных членов от главных.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знания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теме «Предложение» углубля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и расширяются.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получают сведения о предложениях с однородными членами (с одиночными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и, а, но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без союзов), узнают, что однородными могут быть как главные, так и второстепенные чле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 предложения.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правил пунктуации (запя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тая между однородными членами, а также перед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а, но).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интонацией перечисления, осоз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навая, что пауза в речи при перечислении обозначается на письме.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практическом уровне усваивают неко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торые особенности сложных предложений (без терминов).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над моделированием, схемами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ний. Она углубляется и усложняется. В процессе составления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 класса к классу усложняется синтаксический разбор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жений (простых нераспространенных, простых распространенных), увеличивается объем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в анализе и составлении предложений с разными частями речи, включающими изученные орфограммы.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Работу над предложением необходимо связы</w:t>
      </w:r>
      <w:r>
        <w:rPr>
          <w:rFonts w:ascii="Times New Roman" w:hAnsi="Times New Roman" w:cs="Times New Roman"/>
          <w:sz w:val="28"/>
          <w:szCs w:val="28"/>
        </w:rPr>
        <w:t>вать с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нием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пунктуационных умений, для чего организуется наблюдение над интонацией, над изменением смысла высказыва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в зависимости от интонации. Эта работа предполагает обуч</w:t>
      </w:r>
      <w:r>
        <w:rPr>
          <w:rFonts w:ascii="Times New Roman" w:hAnsi="Times New Roman" w:cs="Times New Roman"/>
          <w:sz w:val="28"/>
          <w:szCs w:val="28"/>
        </w:rPr>
        <w:t>ение учащихся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постановке логического ударения (без сообщения тер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мина).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материа</w:t>
      </w:r>
      <w:r>
        <w:rPr>
          <w:rFonts w:ascii="Times New Roman" w:hAnsi="Times New Roman" w:cs="Times New Roman"/>
          <w:sz w:val="28"/>
          <w:szCs w:val="28"/>
        </w:rPr>
        <w:t>ле темы «Предложение»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закрепляются нормы произноше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грамматические умения, вырабатываются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фографические, пунктуационные навыки.</w:t>
      </w:r>
    </w:p>
    <w:p w:rsidR="004265E4" w:rsidRPr="00E34A1F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 речи.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Уточнение и обогащение словаря.</w:t>
      </w:r>
      <w:r w:rsidRPr="00E3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</w:t>
      </w:r>
      <w:r>
        <w:rPr>
          <w:rFonts w:ascii="Times New Roman" w:hAnsi="Times New Roman" w:cs="Times New Roman"/>
          <w:sz w:val="28"/>
          <w:szCs w:val="28"/>
        </w:rPr>
        <w:t>аправление, временные отношения и</w:t>
      </w:r>
      <w:r w:rsidRPr="00E34A1F">
        <w:rPr>
          <w:rFonts w:ascii="Times New Roman" w:hAnsi="Times New Roman" w:cs="Times New Roman"/>
          <w:sz w:val="28"/>
          <w:szCs w:val="28"/>
        </w:rPr>
        <w:t xml:space="preserve"> качество предм</w:t>
      </w:r>
      <w:r>
        <w:rPr>
          <w:rFonts w:ascii="Times New Roman" w:hAnsi="Times New Roman" w:cs="Times New Roman"/>
          <w:sz w:val="28"/>
          <w:szCs w:val="28"/>
        </w:rPr>
        <w:t>етов</w:t>
      </w:r>
      <w:r w:rsidRPr="00E34A1F">
        <w:rPr>
          <w:rFonts w:ascii="Times New Roman" w:hAnsi="Times New Roman" w:cs="Times New Roman"/>
          <w:sz w:val="28"/>
          <w:szCs w:val="28"/>
        </w:rPr>
        <w:t xml:space="preserve">. Слова, обозначающие детенышей животных, виды трудовой деятельности, профессиональные занятия </w:t>
      </w:r>
      <w:r>
        <w:rPr>
          <w:rFonts w:ascii="Times New Roman" w:hAnsi="Times New Roman" w:cs="Times New Roman"/>
          <w:sz w:val="28"/>
          <w:szCs w:val="28"/>
        </w:rPr>
        <w:t>и профессии,</w:t>
      </w:r>
      <w:r w:rsidRPr="00E34A1F">
        <w:rPr>
          <w:rFonts w:ascii="Times New Roman" w:hAnsi="Times New Roman" w:cs="Times New Roman"/>
          <w:sz w:val="28"/>
          <w:szCs w:val="28"/>
        </w:rPr>
        <w:t xml:space="preserve">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 xml:space="preserve"> с эмоциональ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о-экспрессив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ой окраской, выражающие морально-этическую оценку, нравственные понятия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>с переносным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ачением, образные выражения.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lastRenderedPageBreak/>
        <w:t>Слова, выражающие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A1F">
        <w:rPr>
          <w:rFonts w:ascii="Times New Roman" w:hAnsi="Times New Roman" w:cs="Times New Roman"/>
          <w:sz w:val="28"/>
          <w:szCs w:val="28"/>
        </w:rPr>
        <w:t>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4A1F">
        <w:rPr>
          <w:rFonts w:ascii="Times New Roman" w:hAnsi="Times New Roman" w:cs="Times New Roman"/>
          <w:sz w:val="28"/>
          <w:szCs w:val="28"/>
        </w:rPr>
        <w:t>омети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A1F">
        <w:rPr>
          <w:rFonts w:ascii="Times New Roman" w:hAnsi="Times New Roman" w:cs="Times New Roman"/>
          <w:sz w:val="28"/>
          <w:szCs w:val="28"/>
        </w:rPr>
        <w:t xml:space="preserve"> и частицы).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Развитие связной речи.</w:t>
      </w:r>
      <w:r w:rsidRPr="00E34A1F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и ее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 является важнейшим направлением обучения </w:t>
      </w:r>
      <w:r>
        <w:rPr>
          <w:rFonts w:ascii="Times New Roman" w:hAnsi="Times New Roman" w:cs="Times New Roman"/>
          <w:sz w:val="28"/>
          <w:szCs w:val="28"/>
        </w:rPr>
        <w:t>учащихся с ТНР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 Это обусловлено тем, что связная речь, как сложная форма речевой деятел</w:t>
      </w:r>
      <w:r>
        <w:rPr>
          <w:rFonts w:ascii="Times New Roman" w:hAnsi="Times New Roman" w:cs="Times New Roman"/>
          <w:sz w:val="28"/>
          <w:szCs w:val="28"/>
        </w:rPr>
        <w:t>ьности, нарушена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 Вместе с тем для успешности школьного обу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чения необходим достаточный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Развитие связной речи и осознание ее закон</w:t>
      </w:r>
      <w:r>
        <w:rPr>
          <w:rFonts w:ascii="Times New Roman" w:hAnsi="Times New Roman" w:cs="Times New Roman"/>
          <w:sz w:val="28"/>
          <w:szCs w:val="28"/>
        </w:rPr>
        <w:t>омерностей на уро</w:t>
      </w:r>
      <w:r>
        <w:rPr>
          <w:rFonts w:ascii="Times New Roman" w:hAnsi="Times New Roman" w:cs="Times New Roman"/>
          <w:sz w:val="28"/>
          <w:szCs w:val="28"/>
        </w:rPr>
        <w:softHyphen/>
        <w:t>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мышления, осмысленному восприятию окружающей действительности,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из общего его структурных частей, синтезу явлений окружаю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щей действительности, сравнению их, выделению главно</w:t>
      </w:r>
      <w:r>
        <w:rPr>
          <w:rFonts w:ascii="Times New Roman" w:hAnsi="Times New Roman" w:cs="Times New Roman"/>
          <w:sz w:val="28"/>
          <w:szCs w:val="28"/>
        </w:rPr>
        <w:t>го, суще</w:t>
      </w:r>
      <w:r>
        <w:rPr>
          <w:rFonts w:ascii="Times New Roman" w:hAnsi="Times New Roman" w:cs="Times New Roman"/>
          <w:sz w:val="28"/>
          <w:szCs w:val="28"/>
        </w:rPr>
        <w:softHyphen/>
        <w:t>ственного. Развитие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обогащает и уточняет словарь, закрепляет навыки правильного грамматического оформления речи, расширяет возможнос</w:t>
      </w:r>
      <w:r>
        <w:rPr>
          <w:rFonts w:ascii="Times New Roman" w:hAnsi="Times New Roman" w:cs="Times New Roman"/>
          <w:sz w:val="28"/>
          <w:szCs w:val="28"/>
        </w:rPr>
        <w:t>ти речевой коммуникации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t>Та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ким образом,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во многом обеспе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t>вает развитие речемыслительной деятельности, школьную и социальную адаптацию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Содержание программы по развитию связной речи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самым тесным образом связано с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витием речи на логопедических занятиях, на уроках обучения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дополнительном)</w:t>
      </w:r>
      <w:r w:rsidRPr="00190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, уроках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CD21DB">
        <w:rPr>
          <w:rFonts w:ascii="Times New Roman" w:hAnsi="Times New Roman" w:cs="Times New Roman"/>
          <w:sz w:val="28"/>
          <w:szCs w:val="28"/>
        </w:rPr>
        <w:t>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торая проводится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Default="004265E4" w:rsidP="002E42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смыслового программирования и языкового оформления связных высказываний </w:t>
      </w:r>
      <w:r w:rsidRPr="00CD21DB">
        <w:rPr>
          <w:rFonts w:ascii="Times New Roman" w:hAnsi="Times New Roman" w:cs="Times New Roman"/>
          <w:sz w:val="28"/>
          <w:szCs w:val="28"/>
        </w:rPr>
        <w:t>является основным звеном в системе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softHyphen/>
        <w:t>боты, подготавливающей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усвоению связной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1F">
        <w:rPr>
          <w:rFonts w:ascii="Times New Roman" w:hAnsi="Times New Roman" w:cs="Times New Roman"/>
          <w:sz w:val="28"/>
          <w:szCs w:val="28"/>
        </w:rPr>
        <w:t>Понимание и употребление в речи побудительных</w:t>
      </w:r>
      <w:r>
        <w:rPr>
          <w:rFonts w:ascii="Times New Roman" w:hAnsi="Times New Roman" w:cs="Times New Roman"/>
          <w:sz w:val="28"/>
          <w:szCs w:val="28"/>
        </w:rPr>
        <w:t>, повествовательных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предложений, организующих учебный процес</w:t>
      </w:r>
      <w:r>
        <w:rPr>
          <w:rFonts w:ascii="Times New Roman" w:hAnsi="Times New Roman" w:cs="Times New Roman"/>
          <w:sz w:val="28"/>
          <w:szCs w:val="28"/>
        </w:rPr>
        <w:t>с;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процессе работы над св</w:t>
      </w:r>
      <w:r>
        <w:rPr>
          <w:rFonts w:ascii="Times New Roman" w:hAnsi="Times New Roman" w:cs="Times New Roman"/>
          <w:sz w:val="28"/>
          <w:szCs w:val="28"/>
        </w:rPr>
        <w:t>язной речью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предусматривается усвоение основных признаков т</w:t>
      </w:r>
      <w:r>
        <w:rPr>
          <w:rFonts w:ascii="Times New Roman" w:hAnsi="Times New Roman" w:cs="Times New Roman"/>
          <w:sz w:val="28"/>
          <w:szCs w:val="28"/>
        </w:rPr>
        <w:t>екста, его смысловой цельности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связности.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над смысловой структурой текста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CD21DB">
        <w:rPr>
          <w:rFonts w:ascii="Times New Roman" w:hAnsi="Times New Roman" w:cs="Times New Roman"/>
          <w:sz w:val="28"/>
          <w:szCs w:val="28"/>
        </w:rPr>
        <w:t>: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темы текста,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 структуре текс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та,</w:t>
      </w:r>
      <w:r>
        <w:rPr>
          <w:rFonts w:ascii="Times New Roman" w:hAnsi="Times New Roman" w:cs="Times New Roman"/>
          <w:sz w:val="28"/>
          <w:szCs w:val="28"/>
        </w:rPr>
        <w:t xml:space="preserve"> умений 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озаглавливанию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текста и его частей, определению смысловой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следовательности текста, что служит основой построения плана.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анализировать семантическую структуру ос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новных видов текста (текста-повествования, текста-описания),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особенностями текста-рассуждения. Закрепление семан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кого, картинно-вербального, вербального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 формируется умение определять главное, существен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и второстепенное в содержании текста, устанавливать 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кую последовательность, причинно-следственные, временные,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странственные и другие с</w:t>
      </w:r>
      <w:r>
        <w:rPr>
          <w:rFonts w:ascii="Times New Roman" w:hAnsi="Times New Roman" w:cs="Times New Roman"/>
          <w:sz w:val="28"/>
          <w:szCs w:val="28"/>
        </w:rPr>
        <w:t xml:space="preserve">мысловые связи. Они 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срав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CD21DB">
        <w:rPr>
          <w:rFonts w:ascii="Times New Roman" w:hAnsi="Times New Roman" w:cs="Times New Roman"/>
          <w:sz w:val="28"/>
          <w:szCs w:val="28"/>
        </w:rPr>
        <w:t>ормируется умение выделять в тексте связую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ющего лица, использование связующих слов типа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а, но, вот, по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этому, сначала, потом, наконец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возрастает уровень самостоятельности при построении связ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ного высказывания.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 употреблении слов в переносном смысле, многозначных слов.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Темы изложений и сочинений должны быть доступны по содер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жанию, вызывать интерес и полож</w:t>
      </w:r>
      <w:r>
        <w:rPr>
          <w:rFonts w:ascii="Times New Roman" w:hAnsi="Times New Roman" w:cs="Times New Roman"/>
          <w:sz w:val="28"/>
          <w:szCs w:val="28"/>
        </w:rPr>
        <w:t>ительные эмоции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 Они могут быть связаны с содержанием читаемых литературных произ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ведений, с анализом содержания сюжетны</w:t>
      </w:r>
      <w:r>
        <w:rPr>
          <w:rFonts w:ascii="Times New Roman" w:hAnsi="Times New Roman" w:cs="Times New Roman"/>
          <w:sz w:val="28"/>
          <w:szCs w:val="28"/>
        </w:rPr>
        <w:t>х картин, с личным опы</w:t>
      </w:r>
      <w:r>
        <w:rPr>
          <w:rFonts w:ascii="Times New Roman" w:hAnsi="Times New Roman" w:cs="Times New Roman"/>
          <w:sz w:val="28"/>
          <w:szCs w:val="28"/>
        </w:rPr>
        <w:softHyphen/>
        <w:t>том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0DF">
        <w:rPr>
          <w:rFonts w:ascii="Times New Roman" w:hAnsi="Times New Roman" w:cs="Times New Roman"/>
          <w:i/>
          <w:sz w:val="28"/>
          <w:szCs w:val="28"/>
        </w:rPr>
        <w:t>Рече</w:t>
      </w:r>
      <w:r w:rsidRPr="007C70DF">
        <w:rPr>
          <w:rFonts w:ascii="Times New Roman" w:hAnsi="Times New Roman" w:cs="Times New Roman"/>
          <w:i/>
          <w:sz w:val="28"/>
          <w:szCs w:val="28"/>
        </w:rPr>
        <w:softHyphen/>
        <w:t>вой этикет.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икативные возможности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E649D3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9D3">
        <w:rPr>
          <w:rFonts w:ascii="Times New Roman" w:hAnsi="Times New Roman"/>
          <w:sz w:val="28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E649D3">
        <w:rPr>
          <w:rFonts w:ascii="Times New Roman" w:hAnsi="Times New Roman"/>
          <w:sz w:val="28"/>
        </w:rPr>
        <w:softHyphen/>
        <w:t>вует осуществлению тех коррекционно-развивающих задач, которые ставятся в процес</w:t>
      </w:r>
      <w:r>
        <w:rPr>
          <w:rFonts w:ascii="Times New Roman" w:hAnsi="Times New Roman"/>
          <w:sz w:val="28"/>
        </w:rPr>
        <w:t>се обучения русскому языку обучающихся</w:t>
      </w:r>
      <w:r w:rsidRPr="00E649D3">
        <w:rPr>
          <w:rFonts w:ascii="Times New Roman" w:hAnsi="Times New Roman"/>
          <w:sz w:val="28"/>
        </w:rPr>
        <w:t xml:space="preserve"> с ТНР.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53A">
        <w:rPr>
          <w:rFonts w:ascii="Times New Roman" w:hAnsi="Times New Roman" w:cs="Times New Roman"/>
          <w:b/>
          <w:i/>
          <w:iCs/>
          <w:sz w:val="28"/>
          <w:szCs w:val="28"/>
        </w:rPr>
        <w:t>Чистописание.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Целью занятий чистописанием является форми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рование графически правильного, четкого и достаточно скорого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Для достижения этой цели решаются следующие задачи: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тонкой ручной моторики, зрительно-пространственных пре</w:t>
      </w:r>
      <w:r>
        <w:rPr>
          <w:rFonts w:ascii="Times New Roman" w:hAnsi="Times New Roman" w:cs="Times New Roman"/>
          <w:sz w:val="28"/>
          <w:szCs w:val="28"/>
        </w:rPr>
        <w:t>дстав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глазомера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совершенствование графических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выков, исправление индивидуальных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</w:t>
      </w:r>
      <w:r w:rsidRPr="00CD21DB">
        <w:rPr>
          <w:rFonts w:ascii="Times New Roman" w:hAnsi="Times New Roman" w:cs="Times New Roman"/>
          <w:sz w:val="28"/>
          <w:szCs w:val="28"/>
        </w:rPr>
        <w:t>моторного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акта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обучения </w:t>
      </w:r>
      <w:r w:rsidRPr="00CD21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истописанию предусматривает ис</w:t>
      </w:r>
      <w:r w:rsidRPr="00CD21DB">
        <w:rPr>
          <w:rFonts w:ascii="Times New Roman" w:hAnsi="Times New Roman" w:cs="Times New Roman"/>
          <w:sz w:val="28"/>
          <w:szCs w:val="28"/>
        </w:rPr>
        <w:t>пользование различных методов: генетического, копирова</w:t>
      </w:r>
      <w:r>
        <w:rPr>
          <w:rFonts w:ascii="Times New Roman" w:hAnsi="Times New Roman" w:cs="Times New Roman"/>
          <w:sz w:val="28"/>
          <w:szCs w:val="28"/>
        </w:rPr>
        <w:t>льного, линейного, ритмического и их сочетания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разных этапах обу</w:t>
      </w:r>
      <w:r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совершенствование каллиграфически правильного письма 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отводить </w:t>
      </w:r>
      <w:r w:rsidRPr="00CD21DB"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15 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нут урока три раза в неделю, во 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1DB">
        <w:rPr>
          <w:rFonts w:ascii="Times New Roman" w:hAnsi="Times New Roman" w:cs="Times New Roman"/>
          <w:sz w:val="28"/>
          <w:szCs w:val="28"/>
        </w:rPr>
        <w:t>-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классах — 10 минут на каж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дом</w:t>
      </w:r>
      <w:r>
        <w:rPr>
          <w:rFonts w:ascii="Times New Roman" w:hAnsi="Times New Roman" w:cs="Times New Roman"/>
          <w:sz w:val="28"/>
          <w:szCs w:val="28"/>
        </w:rPr>
        <w:t xml:space="preserve"> уроке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Необходимо учитывать требования к каллиграфическому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му: высота и ширина букв в рукописном шрифте должны находиться в соотношении 2:1 (кроме букв из трех элементов). Письмо должно быть наклонным в правую сторону под углом 65 градусов с соблю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дением параллельности основных штрихов. При изображении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вы, элементом кот</w:t>
      </w:r>
      <w:r>
        <w:rPr>
          <w:rFonts w:ascii="Times New Roman" w:hAnsi="Times New Roman" w:cs="Times New Roman"/>
          <w:sz w:val="28"/>
          <w:szCs w:val="28"/>
        </w:rPr>
        <w:t>орой является овал или полуовал,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используются три способа соединения (верхнее, среднее, нижнее). Необходимо 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номерно располагать буквы, слова на строке.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Несоблюдение вышеперечисленных требований считается недо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четом каллиграфического характера.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Каллиграфическая сторона письма тесно связана с умением 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делять звук из слова и соотносить его со зрительным образом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вы. Прежде чем написать ту или иную букву, определить способ ее соединения с предыдущей и последующей, нужно сначала решить, какую букву надо писать. Выбор буквы осуществляется благодаря звуковому и орфографическому анализу слова. Эта работа ведет к предупреждению специфических </w:t>
      </w:r>
      <w:proofErr w:type="spellStart"/>
      <w:r w:rsidRPr="00CD21DB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ошибок (пропуск, замена, искажение букв, слов) и ор</w:t>
      </w:r>
      <w:r>
        <w:rPr>
          <w:rFonts w:ascii="Times New Roman" w:hAnsi="Times New Roman" w:cs="Times New Roman"/>
          <w:sz w:val="28"/>
          <w:szCs w:val="28"/>
        </w:rPr>
        <w:t>фографических ошибок.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по чистописанию следует связывать с изучаемым на уроке грамматическим и лексическим материалом, поэтому воп</w:t>
      </w:r>
      <w:r>
        <w:rPr>
          <w:rFonts w:ascii="Times New Roman" w:hAnsi="Times New Roman" w:cs="Times New Roman"/>
          <w:sz w:val="28"/>
          <w:szCs w:val="28"/>
        </w:rPr>
        <w:t xml:space="preserve">рос о подборе букв и соединение их </w:t>
      </w:r>
      <w:r w:rsidRPr="00CD21DB">
        <w:rPr>
          <w:rFonts w:ascii="Times New Roman" w:hAnsi="Times New Roman" w:cs="Times New Roman"/>
          <w:sz w:val="28"/>
          <w:szCs w:val="28"/>
        </w:rPr>
        <w:t>элементов для работы над калли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графией решается на заключительных этапах подготовки к уроку. После подбора всего речевого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материала надо выбрать те буквы, которые чаще других могут встретиться на данном уроке.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ка, положение тетради, ручки и др.).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структуру занятия по чистописанию рекомендуется вводить следующие упражнения: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укрепление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мускулатуры пальцев, кисти, предплечья руки;</w:t>
      </w:r>
    </w:p>
    <w:p w:rsidR="00002C7C" w:rsidRPr="00CD21DB" w:rsidRDefault="00002C7C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формирование четких пальцевых кинестезий и подготовку руки к письму;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плавности и свободы движения руки («письмо в воз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духе», «письмо сухим пером», «крупные и мелкие росчерки»);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формирование зрительно-пространственных ориентировок и глазомера;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оптически сходных букв, ко</w:t>
      </w:r>
      <w:r>
        <w:rPr>
          <w:rFonts w:ascii="Times New Roman" w:hAnsi="Times New Roman" w:cs="Times New Roman"/>
          <w:sz w:val="28"/>
          <w:szCs w:val="28"/>
        </w:rPr>
        <w:t xml:space="preserve">нструирование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</w:t>
      </w:r>
      <w:r w:rsidRPr="00CD21DB">
        <w:rPr>
          <w:rFonts w:ascii="Times New Roman" w:hAnsi="Times New Roman" w:cs="Times New Roman"/>
          <w:sz w:val="28"/>
          <w:szCs w:val="28"/>
        </w:rPr>
        <w:t>струирование</w:t>
      </w:r>
      <w:proofErr w:type="spellEnd"/>
      <w:r w:rsidRPr="00CD21DB">
        <w:rPr>
          <w:rFonts w:ascii="Times New Roman" w:hAnsi="Times New Roman" w:cs="Times New Roman"/>
          <w:sz w:val="28"/>
          <w:szCs w:val="28"/>
        </w:rPr>
        <w:t xml:space="preserve"> букв;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элементов букв и их соединений;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фонематического анализа и синтеза, фонематических представлений для соотнесения звука и буквы;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отдельных букв, трудных по начертанию;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слов, предложений, текста.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списывании с рукописного и печатно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текста, в письме под диктовку, под счет на отобранном речевом материале.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Перед записью текста учитель разбирает </w:t>
      </w:r>
      <w:r>
        <w:rPr>
          <w:rFonts w:ascii="Times New Roman" w:hAnsi="Times New Roman" w:cs="Times New Roman"/>
          <w:sz w:val="28"/>
          <w:szCs w:val="28"/>
        </w:rPr>
        <w:t>орфограммы, чтобы внимание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процессе письма равномерно распределялось между грамотностью и технической стороной письма.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исправлении</w:t>
      </w:r>
      <w:r w:rsidRPr="00671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каллиграфических недочетов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учитель оказывает доп</w:t>
      </w:r>
      <w:r>
        <w:rPr>
          <w:rFonts w:ascii="Times New Roman" w:hAnsi="Times New Roman" w:cs="Times New Roman"/>
          <w:sz w:val="28"/>
          <w:szCs w:val="28"/>
        </w:rPr>
        <w:t>олнительную помощь обучающимся</w:t>
      </w:r>
      <w:r w:rsidRPr="00CD21DB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ывая особенности каждого обучающегося</w:t>
      </w:r>
      <w:r w:rsidRPr="00CD21DB">
        <w:rPr>
          <w:rFonts w:ascii="Times New Roman" w:hAnsi="Times New Roman" w:cs="Times New Roman"/>
          <w:sz w:val="28"/>
          <w:szCs w:val="28"/>
        </w:rPr>
        <w:t>. С этой целью рекомендуется пропи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сывать образцы букв в тетрадях.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При планировании уроков необходимо предусматривать рацио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нальное чередование устных и письменных видов работ, соблюде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гигиенических требований к длительности непрерывного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 (в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E6ED6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FE6ED6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до 5 минут, во II классе — до 8 минут, в III клас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се — до 12 минут, в IV классе — до 15 минут).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Уроки русского языка должны способствовать закреплению 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чевых навыков как в устной, так и в письменной речи.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Основными видами письменных работ по русскому языку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списы</w:t>
      </w:r>
      <w:r w:rsidR="000C57CF">
        <w:rPr>
          <w:rFonts w:ascii="Times New Roman" w:hAnsi="Times New Roman" w:cs="Times New Roman"/>
          <w:sz w:val="28"/>
          <w:szCs w:val="28"/>
        </w:rPr>
        <w:t>вание, диктанты</w:t>
      </w:r>
      <w:r w:rsidRPr="00CD21DB">
        <w:rPr>
          <w:rFonts w:ascii="Times New Roman" w:hAnsi="Times New Roman" w:cs="Times New Roman"/>
          <w:sz w:val="28"/>
          <w:szCs w:val="28"/>
        </w:rPr>
        <w:t>, обучающие 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 и сочинения.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с развитием речи, мышления и других психических процессов.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4265E4" w:rsidRPr="00CD21DB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пользование наглядных и технических средств обучения, дидакти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ческих игр (ребусов, шарад, кроссвордов, «превращений» слов и др.).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целях предуп</w:t>
      </w:r>
      <w:r>
        <w:rPr>
          <w:rFonts w:ascii="Times New Roman" w:hAnsi="Times New Roman" w:cs="Times New Roman"/>
          <w:sz w:val="28"/>
          <w:szCs w:val="28"/>
        </w:rPr>
        <w:t>реждения утомляемости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следует 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редовать устные и письменные упражнения, своевременно прово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дить физкультминутки, речевые зарядки, включать в урок разнооб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разные виды деятельности.</w:t>
      </w:r>
    </w:p>
    <w:p w:rsidR="004265E4" w:rsidRDefault="004265E4" w:rsidP="002E4222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 учебного предмета «Ру</w:t>
      </w:r>
      <w:r>
        <w:rPr>
          <w:rFonts w:ascii="Times New Roman" w:hAnsi="Times New Roman"/>
          <w:sz w:val="28"/>
        </w:rPr>
        <w:t>сский язык»</w:t>
      </w:r>
      <w:r w:rsidRPr="00AD3553">
        <w:rPr>
          <w:rFonts w:ascii="Times New Roman" w:hAnsi="Times New Roman"/>
          <w:sz w:val="28"/>
        </w:rPr>
        <w:t>: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/>
          <w:kern w:val="2"/>
          <w:sz w:val="28"/>
        </w:rPr>
        <w:t>- овладение навыком письма;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овладение каллиграфическими умениями;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усвоение орфографических правил и умение применять их на письме;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языковых обобщений, «чувства» языка;</w:t>
      </w:r>
    </w:p>
    <w:p w:rsidR="004265E4" w:rsidRPr="00D236FD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- 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мение понимать обращенную речь, </w:t>
      </w:r>
      <w:r w:rsidRPr="00AB154E">
        <w:rPr>
          <w:rFonts w:ascii="Times New Roman" w:hAnsi="Times New Roman" w:cs="Times New Roman"/>
          <w:bCs/>
          <w:sz w:val="28"/>
          <w:szCs w:val="28"/>
        </w:rPr>
        <w:t>смысл доступных графич</w:t>
      </w:r>
      <w:r>
        <w:rPr>
          <w:rFonts w:ascii="Times New Roman" w:hAnsi="Times New Roman" w:cs="Times New Roman"/>
          <w:bCs/>
          <w:sz w:val="28"/>
          <w:szCs w:val="28"/>
        </w:rPr>
        <w:t>еских изображений (схем и др.);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использовать навыки устной и письменной речи в разл</w:t>
      </w:r>
      <w:r>
        <w:rPr>
          <w:rFonts w:ascii="Times New Roman" w:hAnsi="Times New Roman" w:cs="Times New Roman"/>
          <w:bCs/>
          <w:sz w:val="28"/>
          <w:szCs w:val="28"/>
        </w:rPr>
        <w:t>ичных коммуникативных ситуациях;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вступать в контакт, поддерживать и завершать 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адекватно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используя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общения</w:t>
      </w:r>
      <w:r w:rsidRPr="00AB154E">
        <w:rPr>
          <w:rFonts w:ascii="Times New Roman" w:hAnsi="Times New Roman" w:cs="Times New Roman"/>
          <w:bCs/>
          <w:sz w:val="28"/>
          <w:szCs w:val="28"/>
        </w:rPr>
        <w:t>, соблюд</w:t>
      </w:r>
      <w:r>
        <w:rPr>
          <w:rFonts w:ascii="Times New Roman" w:hAnsi="Times New Roman" w:cs="Times New Roman"/>
          <w:bCs/>
          <w:sz w:val="28"/>
          <w:szCs w:val="28"/>
        </w:rPr>
        <w:t>ая общепринятые правила;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решать актуальные житейские задачи, используя коммуникацию как средство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достижения цели;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богащение арсенала </w:t>
      </w:r>
      <w:r>
        <w:rPr>
          <w:rFonts w:ascii="Times New Roman" w:hAnsi="Times New Roman" w:cs="Times New Roman"/>
          <w:bCs/>
          <w:sz w:val="28"/>
          <w:szCs w:val="28"/>
        </w:rPr>
        <w:t>языковых средств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речевым этикетом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основываться на нравственно-эстетическом чувстве и художественно</w:t>
      </w:r>
      <w:r>
        <w:rPr>
          <w:rFonts w:ascii="Times New Roman" w:hAnsi="Times New Roman" w:cs="Times New Roman"/>
          <w:bCs/>
          <w:sz w:val="28"/>
          <w:szCs w:val="28"/>
        </w:rPr>
        <w:t>м вкусе в речевой деятельности.</w:t>
      </w:r>
    </w:p>
    <w:p w:rsidR="005E3ED3" w:rsidRDefault="005E3ED3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5E4" w:rsidRPr="00273C9A" w:rsidRDefault="004265E4" w:rsidP="00CE0CF3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73C9A">
        <w:rPr>
          <w:rFonts w:ascii="Times New Roman" w:hAnsi="Times New Roman" w:cs="Times New Roman"/>
          <w:b/>
          <w:kern w:val="28"/>
          <w:sz w:val="28"/>
          <w:szCs w:val="28"/>
        </w:rPr>
        <w:t>2. Литературное чтение</w:t>
      </w:r>
    </w:p>
    <w:p w:rsidR="00FC6522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«Литературное чтение» является важнейшим учебным предметом предметной области «Филология»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 служит для реализации 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бразовательных, воспитательных,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развивающих и коррекционных задач.</w:t>
      </w:r>
      <w:r w:rsidR="005C6EE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D0EB2">
        <w:rPr>
          <w:rFonts w:ascii="Times New Roman" w:hAnsi="Times New Roman" w:cs="Times New Roman"/>
          <w:kern w:val="28"/>
          <w:sz w:val="28"/>
          <w:szCs w:val="28"/>
        </w:rPr>
        <w:t>На уроках литературного чтения формируется функциональная грамотность, которая является основой эффективности обучения по другим учебным предметам начальной школы. Кроме этого литература является</w:t>
      </w:r>
      <w:r w:rsidR="00BB7471">
        <w:rPr>
          <w:rFonts w:ascii="Times New Roman" w:hAnsi="Times New Roman" w:cs="Times New Roman"/>
          <w:kern w:val="28"/>
          <w:sz w:val="28"/>
          <w:szCs w:val="28"/>
        </w:rPr>
        <w:t xml:space="preserve"> одним из самых мощных средств приобщения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</w:t>
      </w:r>
      <w:r w:rsidR="00372948">
        <w:rPr>
          <w:rFonts w:ascii="Times New Roman" w:hAnsi="Times New Roman" w:cs="Times New Roman"/>
          <w:kern w:val="28"/>
          <w:sz w:val="28"/>
          <w:szCs w:val="28"/>
        </w:rPr>
        <w:t xml:space="preserve">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ТНР.</w:t>
      </w:r>
    </w:p>
    <w:p w:rsidR="00FC6522" w:rsidRDefault="00FC6522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Содержание программы по литературному чтению тесно связано с содержанием учебных предметов «Окружающий мир», «Русский язык», коррекционного курса «Развитие речи».</w:t>
      </w:r>
    </w:p>
    <w:p w:rsidR="006445AD" w:rsidRDefault="006445AD" w:rsidP="006445AD">
      <w:p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FC6522">
        <w:rPr>
          <w:rFonts w:ascii="Times New Roman" w:hAnsi="Times New Roman" w:cs="Times New Roman"/>
          <w:kern w:val="28"/>
          <w:sz w:val="28"/>
          <w:szCs w:val="28"/>
        </w:rPr>
        <w:t>Приоритетной</w:t>
      </w:r>
      <w:r w:rsidR="00E41A13">
        <w:rPr>
          <w:rFonts w:ascii="Times New Roman" w:hAnsi="Times New Roman" w:cs="Times New Roman"/>
          <w:kern w:val="28"/>
          <w:sz w:val="28"/>
          <w:szCs w:val="28"/>
        </w:rPr>
        <w:t xml:space="preserve"> целью обучения литературному чтению является формирование читательской компетенции обучающихся с ТНР, </w:t>
      </w:r>
      <w:r w:rsidR="00772B66">
        <w:rPr>
          <w:rFonts w:ascii="Times New Roman" w:hAnsi="Times New Roman" w:cs="Times New Roman"/>
          <w:kern w:val="28"/>
          <w:sz w:val="28"/>
          <w:szCs w:val="28"/>
        </w:rPr>
        <w:t>определяющейся владением техникой чтения, пониманием прочитанного и прослушанного произведения, знанием книг и умением их самостоятельного выбора</w:t>
      </w:r>
      <w:r>
        <w:rPr>
          <w:rFonts w:ascii="Times New Roman" w:hAnsi="Times New Roman" w:cs="Times New Roman"/>
          <w:kern w:val="28"/>
          <w:sz w:val="28"/>
          <w:szCs w:val="28"/>
        </w:rPr>
        <w:t>, сформированного духовной потребностью к книге и чтению.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>Основны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ми </w:t>
      </w:r>
      <w:r w:rsidRPr="007F54EC">
        <w:rPr>
          <w:rFonts w:ascii="Times New Roman" w:hAnsi="Times New Roman" w:cs="Times New Roman"/>
          <w:b/>
          <w:kern w:val="28"/>
          <w:sz w:val="28"/>
          <w:szCs w:val="28"/>
        </w:rPr>
        <w:t>задачами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литературного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чтения являются:</w:t>
      </w:r>
    </w:p>
    <w:p w:rsidR="004265E4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обучение сознательному, правильному, беглому, выразительно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>му чтению, чтению вслух и про себя;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освоение общекультурных навыков чтения,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формирование умений понимать содержание художественного произведения, работать с текстом;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овладение коммуникативной культурой,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обогащ</w:t>
      </w:r>
      <w:r>
        <w:rPr>
          <w:rFonts w:ascii="Times New Roman" w:hAnsi="Times New Roman" w:cs="Times New Roman"/>
          <w:kern w:val="28"/>
          <w:sz w:val="28"/>
          <w:szCs w:val="28"/>
        </w:rPr>
        <w:t>ение и активизация речи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, формирование умения выражать свои мысли;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расш</w:t>
      </w:r>
      <w:r>
        <w:rPr>
          <w:rFonts w:ascii="Times New Roman" w:hAnsi="Times New Roman" w:cs="Times New Roman"/>
          <w:kern w:val="28"/>
          <w:sz w:val="28"/>
          <w:szCs w:val="28"/>
        </w:rPr>
        <w:t>ирение и углубление знаний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 окружающем мире;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формирование нравственного сознания и эстетического вкуса, понимания духовной сущности произведений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формирование у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интереса к книгам, к самостоятельному чтению;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коррекция нарушений устной и письменной речи</w:t>
      </w:r>
      <w:r w:rsidR="006445AD">
        <w:rPr>
          <w:rFonts w:ascii="Times New Roman" w:hAnsi="Times New Roman" w:cs="Times New Roman"/>
          <w:kern w:val="28"/>
          <w:sz w:val="28"/>
          <w:szCs w:val="28"/>
        </w:rPr>
        <w:t xml:space="preserve"> (обогащение словарного запаса, уточнение значений слов, преодоление </w:t>
      </w:r>
      <w:proofErr w:type="spellStart"/>
      <w:r w:rsidR="006445AD">
        <w:rPr>
          <w:rFonts w:ascii="Times New Roman" w:hAnsi="Times New Roman" w:cs="Times New Roman"/>
          <w:kern w:val="28"/>
          <w:sz w:val="28"/>
          <w:szCs w:val="28"/>
        </w:rPr>
        <w:t>аграмматизма</w:t>
      </w:r>
      <w:proofErr w:type="spellEnd"/>
      <w:r w:rsidR="006445AD">
        <w:rPr>
          <w:rFonts w:ascii="Times New Roman" w:hAnsi="Times New Roman" w:cs="Times New Roman"/>
          <w:kern w:val="28"/>
          <w:sz w:val="28"/>
          <w:szCs w:val="28"/>
        </w:rPr>
        <w:t>, расширение речевой практики обучающихся, развитие их познавательной деятельности, мыслительных операций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>, интеллектуальных, организационных умений)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литературному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чтению для каждого класса состоит из след</w:t>
      </w:r>
      <w:r>
        <w:rPr>
          <w:rFonts w:ascii="Times New Roman" w:hAnsi="Times New Roman" w:cs="Times New Roman"/>
          <w:kern w:val="28"/>
          <w:sz w:val="28"/>
          <w:szCs w:val="28"/>
        </w:rPr>
        <w:t>ующих разделов: «Виды речевой деятельности», «Виды читательской деятельности», «Круг детского чтения», «Литературоведческая пропедевтика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, «Творческая деятельность обучающихся (на основе литературных произведений)»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 xml:space="preserve">. С учетом особых образовательных 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lastRenderedPageBreak/>
        <w:t>потребностей обучающихся с ТНР в программу по литературному чтению включается раздел «Коммуникативное и речевое развитие».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й осознать текст. Соблюдение орфоэпических и интонационных норм чтения. Чтение предложений </w:t>
      </w:r>
      <w:r w:rsidRPr="00F13056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 разных видах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текста: художественный, учебный, научно-популярный, их сравнение. </w:t>
      </w:r>
      <w:r w:rsidRPr="00F13056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F13056">
        <w:rPr>
          <w:rFonts w:ascii="Times New Roman" w:hAnsi="Times New Roman"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Библиографическая культура.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F13056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13056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13056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последовательное воспроизведение эпизода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13056">
        <w:rPr>
          <w:rFonts w:ascii="Times New Roman" w:hAnsi="Times New Roman" w:cs="Times New Roman"/>
          <w:sz w:val="28"/>
          <w:szCs w:val="28"/>
        </w:rPr>
        <w:t>пересказ.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слов и выражений, характеризующих героя </w:t>
      </w:r>
      <w:r w:rsidRPr="00F13056">
        <w:rPr>
          <w:rFonts w:ascii="Times New Roman" w:hAnsi="Times New Roman" w:cs="Times New Roman"/>
          <w:sz w:val="28"/>
          <w:szCs w:val="28"/>
        </w:rPr>
        <w:t>и событие. Ан</w:t>
      </w:r>
      <w:r>
        <w:rPr>
          <w:rFonts w:ascii="Times New Roman" w:hAnsi="Times New Roman" w:cs="Times New Roman"/>
          <w:sz w:val="28"/>
          <w:szCs w:val="28"/>
        </w:rPr>
        <w:t>ализ (с помощью учителя) причины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поступка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13056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Pr="00F13056">
        <w:rPr>
          <w:rFonts w:ascii="Times New Roman" w:hAnsi="Times New Roman"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пересказ эпизода; деление текста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части, определение главной мысли каждой части и всего текста,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13056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F13056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F13056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265E4" w:rsidRPr="00FE42A1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2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Говорение (культура речевого общения)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Осознание диалога как вида речи. Осо</w:t>
      </w:r>
      <w:r>
        <w:rPr>
          <w:rFonts w:ascii="Times New Roman" w:hAnsi="Times New Roman" w:cs="Times New Roman"/>
          <w:sz w:val="28"/>
          <w:szCs w:val="28"/>
        </w:rPr>
        <w:t>бенности диалогического общения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3056">
        <w:rPr>
          <w:rFonts w:ascii="Times New Roman" w:hAnsi="Times New Roman" w:cs="Times New Roman"/>
          <w:sz w:val="28"/>
          <w:szCs w:val="28"/>
        </w:rPr>
        <w:t xml:space="preserve">понимать вопросы, отвечать на них и самостоятельно задавать вопросы по тексту; выслушивать, не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перебивая, собеседника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Использование норм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речевого этикета в условиях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13056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ного и художественного текста. </w:t>
      </w:r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строение плана собственного высказывания. Отбор и использование выразительных средств языка (синонимы, антонимы, сравнение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 с учётом особенностей монологического высказывания.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справоч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F13056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</w:t>
      </w:r>
      <w:r>
        <w:rPr>
          <w:rFonts w:ascii="Times New Roman" w:hAnsi="Times New Roman" w:cs="Times New Roman"/>
          <w:sz w:val="28"/>
          <w:szCs w:val="28"/>
        </w:rPr>
        <w:t xml:space="preserve">труде,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добре и зле, </w:t>
      </w:r>
      <w:r>
        <w:rPr>
          <w:rFonts w:ascii="Times New Roman" w:hAnsi="Times New Roman" w:cs="Times New Roman"/>
          <w:sz w:val="28"/>
          <w:szCs w:val="28"/>
        </w:rPr>
        <w:t xml:space="preserve">хороших и плохих поступках 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>Нахождение в тексте, определение значения в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произведение, автор (рассказчик), </w:t>
      </w:r>
      <w:r>
        <w:rPr>
          <w:rFonts w:ascii="Times New Roman" w:hAnsi="Times New Roman" w:cs="Times New Roman"/>
          <w:sz w:val="28"/>
          <w:szCs w:val="28"/>
        </w:rPr>
        <w:t>сюжет, тема; герой произведения (</w:t>
      </w:r>
      <w:r w:rsidRPr="00F13056">
        <w:rPr>
          <w:rFonts w:ascii="Times New Roman" w:hAnsi="Times New Roman" w:cs="Times New Roman"/>
          <w:sz w:val="28"/>
          <w:szCs w:val="28"/>
        </w:rPr>
        <w:t>портрет, речь, поступки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>; отношение автора к герою.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F13056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узнавание, различение, определение основного смысла.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казки (о животных, бытовые, волшебные).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13056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773B00" w:rsidRDefault="00773B00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B00">
        <w:rPr>
          <w:rFonts w:ascii="Times New Roman" w:hAnsi="Times New Roman" w:cs="Times New Roman"/>
          <w:b/>
          <w:i/>
          <w:sz w:val="28"/>
          <w:szCs w:val="28"/>
        </w:rPr>
        <w:t>Коммуникативное и речевое развитие</w:t>
      </w:r>
    </w:p>
    <w:p w:rsidR="00310033" w:rsidRDefault="00773B00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ориентирован на решение коррекционно-развивающих задач</w:t>
      </w:r>
      <w:r w:rsidR="007C68A5">
        <w:rPr>
          <w:rFonts w:ascii="Times New Roman" w:hAnsi="Times New Roman" w:cs="Times New Roman"/>
          <w:sz w:val="28"/>
          <w:szCs w:val="28"/>
        </w:rPr>
        <w:t xml:space="preserve"> в области преодоления первичного речевого </w:t>
      </w:r>
      <w:r w:rsidR="00262332">
        <w:rPr>
          <w:rFonts w:ascii="Times New Roman" w:hAnsi="Times New Roman" w:cs="Times New Roman"/>
          <w:sz w:val="28"/>
          <w:szCs w:val="28"/>
        </w:rPr>
        <w:t>нарушения</w:t>
      </w:r>
      <w:r w:rsidR="00DD3EC1">
        <w:rPr>
          <w:rFonts w:ascii="Times New Roman" w:hAnsi="Times New Roman" w:cs="Times New Roman"/>
          <w:sz w:val="28"/>
          <w:szCs w:val="28"/>
        </w:rPr>
        <w:t xml:space="preserve">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="00DD3EC1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DD3EC1">
        <w:rPr>
          <w:rFonts w:ascii="Times New Roman" w:hAnsi="Times New Roman" w:cs="Times New Roman"/>
          <w:sz w:val="28"/>
          <w:szCs w:val="28"/>
        </w:rPr>
        <w:t xml:space="preserve"> (слушанием) и говорением. Особое место в этом отношении</w:t>
      </w:r>
      <w:r w:rsidR="00310033">
        <w:rPr>
          <w:rFonts w:ascii="Times New Roman" w:hAnsi="Times New Roman" w:cs="Times New Roman"/>
          <w:sz w:val="28"/>
          <w:szCs w:val="28"/>
        </w:rPr>
        <w:t xml:space="preserve"> принадлежит работе с текстом. Слушание, пересказ, </w:t>
      </w:r>
      <w:proofErr w:type="spellStart"/>
      <w:r w:rsidR="00310033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310033">
        <w:rPr>
          <w:rFonts w:ascii="Times New Roman" w:hAnsi="Times New Roman" w:cs="Times New Roman"/>
          <w:sz w:val="28"/>
          <w:szCs w:val="28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</w:t>
      </w:r>
      <w:r w:rsidR="00310033">
        <w:rPr>
          <w:rFonts w:ascii="Times New Roman" w:hAnsi="Times New Roman" w:cs="Times New Roman"/>
          <w:sz w:val="28"/>
          <w:szCs w:val="28"/>
        </w:rPr>
        <w:lastRenderedPageBreak/>
        <w:t>содержанию текста, высказывание собственной точки зрения по обсуждаемому произведению</w:t>
      </w:r>
      <w:r w:rsidR="0065626A">
        <w:rPr>
          <w:rFonts w:ascii="Times New Roman" w:hAnsi="Times New Roman" w:cs="Times New Roman"/>
          <w:sz w:val="28"/>
          <w:szCs w:val="28"/>
        </w:rPr>
        <w:t>, передача впечатлений о прослушанном или прочитанном тексте и т.д. способствуют развитию важных для 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</w:t>
      </w:r>
      <w:r w:rsidR="00917FBC">
        <w:rPr>
          <w:rFonts w:ascii="Times New Roman" w:hAnsi="Times New Roman" w:cs="Times New Roman"/>
          <w:sz w:val="28"/>
          <w:szCs w:val="28"/>
        </w:rPr>
        <w:t>:</w:t>
      </w:r>
    </w:p>
    <w:p w:rsidR="00917FBC" w:rsidRDefault="00917FBC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информационно-коммуникативных (умение вступать в общение, ориентироваться</w:t>
      </w:r>
      <w:r w:rsidR="004C6009">
        <w:rPr>
          <w:rFonts w:ascii="Times New Roman" w:hAnsi="Times New Roman" w:cs="Times New Roman"/>
          <w:sz w:val="28"/>
          <w:szCs w:val="28"/>
        </w:rPr>
        <w:t xml:space="preserve"> в партнерах и ситуациях общения);</w:t>
      </w:r>
    </w:p>
    <w:p w:rsidR="004C6009" w:rsidRDefault="004C6009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</w:t>
      </w:r>
      <w:r w:rsidR="00C27A7D">
        <w:rPr>
          <w:rFonts w:ascii="Times New Roman" w:hAnsi="Times New Roman" w:cs="Times New Roman"/>
          <w:sz w:val="28"/>
          <w:szCs w:val="28"/>
        </w:rPr>
        <w:t>ляционно</w:t>
      </w:r>
      <w:proofErr w:type="spellEnd"/>
      <w:r w:rsidR="00C27A7D">
        <w:rPr>
          <w:rFonts w:ascii="Times New Roman" w:hAnsi="Times New Roman" w:cs="Times New Roman"/>
          <w:sz w:val="28"/>
          <w:szCs w:val="28"/>
        </w:rPr>
        <w:t>-коммуникативных (умение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согласовывать действия, мнения, установки с потребностями партнеров по общению, применять индивидуальные способы при решении совместных </w:t>
      </w:r>
      <w:r w:rsidR="00795BD8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795BD8">
        <w:rPr>
          <w:rFonts w:ascii="Times New Roman" w:hAnsi="Times New Roman" w:cs="Times New Roman"/>
          <w:sz w:val="28"/>
          <w:szCs w:val="28"/>
        </w:rPr>
        <w:t xml:space="preserve"> оценивать результаты совместного общения);</w:t>
      </w:r>
    </w:p>
    <w:p w:rsidR="00795BD8" w:rsidRPr="00773B00" w:rsidRDefault="00795BD8" w:rsidP="0031003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</w:t>
      </w:r>
      <w:r w:rsidR="00C27A7D">
        <w:rPr>
          <w:rFonts w:ascii="Times New Roman" w:hAnsi="Times New Roman" w:cs="Times New Roman"/>
          <w:sz w:val="28"/>
          <w:szCs w:val="28"/>
        </w:rPr>
        <w:t>фективно-коммуникативных (умение</w:t>
      </w:r>
      <w:r>
        <w:rPr>
          <w:rFonts w:ascii="Times New Roman" w:hAnsi="Times New Roman" w:cs="Times New Roman"/>
          <w:sz w:val="28"/>
          <w:szCs w:val="28"/>
        </w:rPr>
        <w:t xml:space="preserve"> делиться своими чувствами, настроением с партнерами по общению,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6E2F19">
        <w:rPr>
          <w:rFonts w:ascii="Times New Roman" w:hAnsi="Times New Roman" w:cs="Times New Roman"/>
          <w:sz w:val="28"/>
          <w:szCs w:val="28"/>
        </w:rPr>
        <w:t>, оценивать эмоциональное поведение друг друга).</w:t>
      </w:r>
    </w:p>
    <w:p w:rsidR="004265E4" w:rsidRPr="00F13056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обучающихся</w:t>
      </w:r>
      <w:r w:rsidRPr="00F13056">
        <w:rPr>
          <w:rFonts w:ascii="Times New Roman" w:hAnsi="Times New Roman" w:cs="Times New Roman"/>
          <w:sz w:val="28"/>
          <w:szCs w:val="28"/>
        </w:rPr>
        <w:t xml:space="preserve">: чтение по ролям,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инсцениро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F13056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pacing w:val="2"/>
          <w:sz w:val="28"/>
          <w:szCs w:val="28"/>
        </w:rPr>
        <w:t>зей, последовательности событий,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1943B2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«Литературное чтение»: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восприятие художественной литературы как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работать с информацией;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воспринимать на слух тексты в исполнении учителя, обучающихся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</w:t>
      </w:r>
      <w:r w:rsidRPr="00B555BC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>м вслух;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воспринимать и оценивать содержание текста;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прогнозировать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содержание текста по загла</w:t>
      </w:r>
      <w:r>
        <w:rPr>
          <w:rFonts w:ascii="Times New Roman" w:hAnsi="Times New Roman" w:cs="Times New Roman"/>
          <w:sz w:val="28"/>
          <w:szCs w:val="28"/>
        </w:rPr>
        <w:t>вию, фамилии автора, иллюстрациям, ключевым словам, самостоятельно находить ключевые слова в тексте художественного произведения;</w:t>
      </w: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читать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про себя незна</w:t>
      </w:r>
      <w:r>
        <w:rPr>
          <w:rFonts w:ascii="Times New Roman" w:hAnsi="Times New Roman" w:cs="Times New Roman"/>
          <w:sz w:val="28"/>
          <w:szCs w:val="28"/>
        </w:rPr>
        <w:t xml:space="preserve">комый текст, 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пользоваться  словарями и справочниками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значения незнакомых слов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делить текст на части,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и сложный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план;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самостоятельно формулировать главную мысль текста; 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находить в тексте материал для характеристики героя;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владеть подробным и выборочным пересказом текста</w:t>
      </w:r>
      <w:r>
        <w:rPr>
          <w:rFonts w:ascii="Times New Roman" w:hAnsi="Times New Roman" w:cs="Times New Roman"/>
          <w:sz w:val="28"/>
          <w:szCs w:val="28"/>
        </w:rPr>
        <w:t xml:space="preserve"> по плану и без него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составлять устные и письменные описания;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по ходу чтения представлять картины, устно выражать (рисовать) то, что представили;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относить произведения к жанрам рассказа, повести,</w:t>
      </w:r>
      <w:r>
        <w:rPr>
          <w:rFonts w:ascii="Times New Roman" w:hAnsi="Times New Roman" w:cs="Times New Roman"/>
          <w:sz w:val="28"/>
          <w:szCs w:val="28"/>
        </w:rPr>
        <w:t xml:space="preserve"> басни,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пьесы по определённым признакам;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различать в прозаическом произведении героев, рассказчика и автора;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 художественном тексте с</w:t>
      </w:r>
      <w:r>
        <w:rPr>
          <w:rFonts w:ascii="Times New Roman" w:hAnsi="Times New Roman" w:cs="Times New Roman"/>
          <w:sz w:val="28"/>
          <w:szCs w:val="28"/>
        </w:rPr>
        <w:t>равнения, эпитеты, метафоры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соотносить автора, название и</w:t>
      </w:r>
      <w:r>
        <w:rPr>
          <w:rFonts w:ascii="Times New Roman" w:hAnsi="Times New Roman" w:cs="Times New Roman"/>
          <w:sz w:val="28"/>
          <w:szCs w:val="28"/>
        </w:rPr>
        <w:t xml:space="preserve"> героев прочитанных произведений;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>самостоятельно осваивать незнакомый т</w:t>
      </w:r>
      <w:r>
        <w:rPr>
          <w:rFonts w:ascii="Times New Roman" w:hAnsi="Times New Roman" w:cs="Times New Roman"/>
          <w:sz w:val="28"/>
          <w:szCs w:val="28"/>
        </w:rPr>
        <w:t>екст (чтение про себя, постановка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вопросов автору по ходу чтения, прогно</w:t>
      </w:r>
      <w:r>
        <w:rPr>
          <w:rFonts w:ascii="Times New Roman" w:hAnsi="Times New Roman" w:cs="Times New Roman"/>
          <w:sz w:val="28"/>
          <w:szCs w:val="28"/>
        </w:rPr>
        <w:t>зирование ответов, самоконтроль, словарная работа</w:t>
      </w:r>
      <w:r w:rsidRPr="00B555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5E4" w:rsidRPr="00B555BC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понимать и формулировать своё отн</w:t>
      </w:r>
      <w:r>
        <w:rPr>
          <w:rFonts w:ascii="Times New Roman" w:hAnsi="Times New Roman" w:cs="Times New Roman"/>
          <w:sz w:val="28"/>
          <w:szCs w:val="28"/>
        </w:rPr>
        <w:t>ошение к авторской манере изложения</w:t>
      </w:r>
      <w:r w:rsidRPr="00B555BC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выступать перед знакомой аудиторией с небольшими сообщениями, используя иллюстрати</w:t>
      </w:r>
      <w:r>
        <w:rPr>
          <w:rFonts w:ascii="Times New Roman" w:hAnsi="Times New Roman" w:cs="Times New Roman"/>
          <w:sz w:val="28"/>
          <w:szCs w:val="28"/>
        </w:rPr>
        <w:t>вный ряд (плакаты, презентации);</w:t>
      </w:r>
    </w:p>
    <w:p w:rsidR="004265E4" w:rsidRDefault="004265E4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выбирать интересующую литературу.</w:t>
      </w:r>
    </w:p>
    <w:p w:rsidR="005E3ED3" w:rsidRDefault="005E3ED3" w:rsidP="009F07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Default="004265E4" w:rsidP="009F07E4">
      <w:pPr>
        <w:pStyle w:val="af"/>
        <w:spacing w:line="360" w:lineRule="auto"/>
        <w:ind w:left="454" w:hanging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Иностранный язык </w:t>
      </w:r>
      <w:r w:rsidRPr="00DD60C2">
        <w:rPr>
          <w:rFonts w:ascii="Times New Roman" w:hAnsi="Times New Roman"/>
          <w:kern w:val="22"/>
          <w:sz w:val="28"/>
        </w:rPr>
        <w:t>входит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в число</w:t>
      </w:r>
      <w:r>
        <w:rPr>
          <w:rFonts w:ascii="Times New Roman" w:hAnsi="Times New Roman"/>
          <w:kern w:val="22"/>
          <w:sz w:val="28"/>
        </w:rPr>
        <w:t xml:space="preserve"> учебных предметов предметной области «Филология»</w:t>
      </w:r>
      <w:r w:rsidRPr="00DD60C2">
        <w:rPr>
          <w:rFonts w:ascii="Times New Roman" w:hAnsi="Times New Roman"/>
          <w:kern w:val="22"/>
          <w:sz w:val="28"/>
        </w:rPr>
        <w:t xml:space="preserve"> и </w:t>
      </w:r>
      <w:r>
        <w:rPr>
          <w:rFonts w:ascii="Times New Roman" w:hAnsi="Times New Roman"/>
          <w:kern w:val="22"/>
          <w:sz w:val="28"/>
        </w:rPr>
        <w:t xml:space="preserve"> призван формировать</w:t>
      </w:r>
      <w:r w:rsidRPr="00DD60C2">
        <w:rPr>
          <w:rFonts w:ascii="Times New Roman" w:hAnsi="Times New Roman"/>
          <w:kern w:val="22"/>
          <w:sz w:val="28"/>
        </w:rPr>
        <w:t xml:space="preserve"> ком</w:t>
      </w:r>
      <w:r>
        <w:rPr>
          <w:rFonts w:ascii="Times New Roman" w:hAnsi="Times New Roman"/>
          <w:kern w:val="22"/>
          <w:sz w:val="28"/>
        </w:rPr>
        <w:t>муникативную культуру обучающегося</w:t>
      </w:r>
      <w:r w:rsidRPr="00DD60C2">
        <w:rPr>
          <w:rFonts w:ascii="Times New Roman" w:hAnsi="Times New Roman"/>
          <w:kern w:val="22"/>
          <w:sz w:val="28"/>
        </w:rPr>
        <w:t>, способствует его общему</w:t>
      </w:r>
      <w:r>
        <w:rPr>
          <w:rFonts w:ascii="Times New Roman" w:hAnsi="Times New Roman"/>
          <w:kern w:val="22"/>
          <w:sz w:val="28"/>
        </w:rPr>
        <w:t xml:space="preserve"> </w:t>
      </w:r>
      <w:r w:rsidRPr="00DD60C2">
        <w:rPr>
          <w:rFonts w:ascii="Times New Roman" w:hAnsi="Times New Roman"/>
          <w:kern w:val="22"/>
          <w:sz w:val="28"/>
        </w:rPr>
        <w:t>речевому развитию, рас</w:t>
      </w:r>
      <w:r>
        <w:rPr>
          <w:rFonts w:ascii="Times New Roman" w:hAnsi="Times New Roman"/>
          <w:kern w:val="22"/>
          <w:sz w:val="28"/>
        </w:rPr>
        <w:t xml:space="preserve">ширению кругозора и воспитанию.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Основными </w:t>
      </w:r>
      <w:r w:rsidRPr="00675630">
        <w:rPr>
          <w:rFonts w:ascii="Times New Roman" w:hAnsi="Times New Roman"/>
          <w:b/>
          <w:kern w:val="22"/>
          <w:sz w:val="28"/>
        </w:rPr>
        <w:t xml:space="preserve">задачами </w:t>
      </w:r>
      <w:r>
        <w:rPr>
          <w:rFonts w:ascii="Times New Roman" w:hAnsi="Times New Roman"/>
          <w:kern w:val="22"/>
          <w:sz w:val="28"/>
        </w:rPr>
        <w:t>уроков иностранного языка являются: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расширение лингвистическ</w:t>
      </w:r>
      <w:r>
        <w:rPr>
          <w:rFonts w:ascii="Times New Roman" w:hAnsi="Times New Roman"/>
          <w:kern w:val="22"/>
          <w:sz w:val="28"/>
        </w:rPr>
        <w:t>ого кругозора обучающихся</w:t>
      </w:r>
      <w:r w:rsidRPr="00A141CA">
        <w:rPr>
          <w:rFonts w:ascii="Times New Roman" w:hAnsi="Times New Roman"/>
          <w:kern w:val="22"/>
          <w:sz w:val="28"/>
        </w:rPr>
        <w:t>; освоение элементарных лингвистических представлен</w:t>
      </w:r>
      <w:r>
        <w:rPr>
          <w:rFonts w:ascii="Times New Roman" w:hAnsi="Times New Roman"/>
          <w:kern w:val="22"/>
          <w:sz w:val="28"/>
        </w:rPr>
        <w:t>ий, доступных обучающимся</w:t>
      </w:r>
      <w:r w:rsidRPr="00A141CA">
        <w:rPr>
          <w:rFonts w:ascii="Times New Roman" w:hAnsi="Times New Roman"/>
          <w:kern w:val="22"/>
          <w:sz w:val="28"/>
        </w:rPr>
        <w:t xml:space="preserve"> и необходимых для овладения устной и письменной речью на иностранно</w:t>
      </w:r>
      <w:r>
        <w:rPr>
          <w:rFonts w:ascii="Times New Roman" w:hAnsi="Times New Roman"/>
          <w:kern w:val="22"/>
          <w:sz w:val="28"/>
        </w:rPr>
        <w:t>м языке на элементарном уровне;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обеспечение коммуникативно-</w:t>
      </w:r>
      <w:r w:rsidRPr="00A141CA">
        <w:rPr>
          <w:rFonts w:ascii="Times New Roman" w:hAnsi="Times New Roman"/>
          <w:kern w:val="22"/>
          <w:sz w:val="28"/>
        </w:rPr>
        <w:t>психологичес</w:t>
      </w:r>
      <w:r>
        <w:rPr>
          <w:rFonts w:ascii="Times New Roman" w:hAnsi="Times New Roman"/>
          <w:kern w:val="22"/>
          <w:sz w:val="28"/>
        </w:rPr>
        <w:t>кой адаптации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языковому миру для преодоления в дальнейшем психологического барьера и использования иностранного языка </w:t>
      </w:r>
      <w:r>
        <w:rPr>
          <w:rFonts w:ascii="Times New Roman" w:hAnsi="Times New Roman"/>
          <w:kern w:val="22"/>
          <w:sz w:val="28"/>
        </w:rPr>
        <w:t>как средства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 xml:space="preserve">- </w:t>
      </w:r>
      <w:r w:rsidRPr="00A141CA">
        <w:rPr>
          <w:rFonts w:ascii="Times New Roman" w:hAnsi="Times New Roman"/>
          <w:kern w:val="22"/>
          <w:sz w:val="28"/>
        </w:rPr>
        <w:t>развитие лично</w:t>
      </w:r>
      <w:r>
        <w:rPr>
          <w:rFonts w:ascii="Times New Roman" w:hAnsi="Times New Roman"/>
          <w:kern w:val="22"/>
          <w:sz w:val="28"/>
        </w:rPr>
        <w:t>стных качеств обучающегося</w:t>
      </w:r>
      <w:r w:rsidRPr="00A141CA">
        <w:rPr>
          <w:rFonts w:ascii="Times New Roman" w:hAnsi="Times New Roman"/>
          <w:kern w:val="22"/>
          <w:sz w:val="28"/>
        </w:rPr>
        <w:t>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</w:t>
      </w:r>
      <w:r>
        <w:rPr>
          <w:rFonts w:ascii="Times New Roman" w:hAnsi="Times New Roman"/>
          <w:kern w:val="22"/>
          <w:sz w:val="28"/>
        </w:rPr>
        <w:t>звитие эмоциональной сферы обучающихся</w:t>
      </w:r>
      <w:r w:rsidRPr="00A141CA">
        <w:rPr>
          <w:rFonts w:ascii="Times New Roman" w:hAnsi="Times New Roman"/>
          <w:kern w:val="22"/>
          <w:sz w:val="28"/>
        </w:rPr>
        <w:t xml:space="preserve"> в процессе обучающих игр, учебных спектаклей с исп</w:t>
      </w:r>
      <w:r>
        <w:rPr>
          <w:rFonts w:ascii="Times New Roman" w:hAnsi="Times New Roman"/>
          <w:kern w:val="22"/>
          <w:sz w:val="28"/>
        </w:rPr>
        <w:t>ользованием иностранного языка;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приобщение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</w:t>
      </w:r>
      <w:r>
        <w:rPr>
          <w:rFonts w:ascii="Times New Roman" w:hAnsi="Times New Roman"/>
          <w:kern w:val="22"/>
          <w:sz w:val="28"/>
        </w:rPr>
        <w:t>ного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</w:p>
    <w:p w:rsidR="003F19A9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/>
          <w:kern w:val="22"/>
          <w:sz w:val="28"/>
        </w:rPr>
        <w:t>учебно-</w:t>
      </w:r>
      <w:r w:rsidRPr="00A141CA">
        <w:rPr>
          <w:rFonts w:ascii="Times New Roman" w:hAnsi="Times New Roman"/>
          <w:kern w:val="22"/>
          <w:sz w:val="28"/>
        </w:rPr>
        <w:t xml:space="preserve">методического комплекта (учебником, рабочей тетрадью, </w:t>
      </w:r>
      <w:proofErr w:type="spellStart"/>
      <w:r w:rsidRPr="00A141CA">
        <w:rPr>
          <w:rFonts w:ascii="Times New Roman" w:hAnsi="Times New Roman"/>
          <w:kern w:val="22"/>
          <w:sz w:val="28"/>
        </w:rPr>
        <w:t>аудиоприложением</w:t>
      </w:r>
      <w:proofErr w:type="spellEnd"/>
      <w:r w:rsidRPr="00A141CA">
        <w:rPr>
          <w:rFonts w:ascii="Times New Roman" w:hAnsi="Times New Roman"/>
          <w:kern w:val="22"/>
          <w:sz w:val="28"/>
        </w:rPr>
        <w:t xml:space="preserve">, мультимедийным приложением и т. д.), </w:t>
      </w:r>
      <w:r w:rsidR="003F19A9">
        <w:rPr>
          <w:rFonts w:ascii="Times New Roman" w:hAnsi="Times New Roman"/>
          <w:kern w:val="22"/>
          <w:sz w:val="28"/>
        </w:rPr>
        <w:t>умением работы в паре, в группе;</w:t>
      </w:r>
    </w:p>
    <w:p w:rsidR="004265E4" w:rsidRPr="00A141CA" w:rsidRDefault="003F19A9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минимизация негативного влияния языковой интерференции.</w:t>
      </w:r>
      <w:r w:rsidR="004265E4" w:rsidRPr="00A141CA">
        <w:rPr>
          <w:rFonts w:ascii="Times New Roman" w:hAnsi="Times New Roman"/>
          <w:kern w:val="22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В процессе освоения содержания учебного предмета «Иностранный язык» формируются: </w:t>
      </w:r>
      <w:r w:rsidRPr="007C3151">
        <w:rPr>
          <w:rFonts w:ascii="Times New Roman" w:hAnsi="Times New Roman"/>
          <w:kern w:val="22"/>
          <w:sz w:val="28"/>
        </w:rPr>
        <w:t>коммуникативные умения в основных видах речевой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 xml:space="preserve">деятельности: </w:t>
      </w:r>
      <w:proofErr w:type="spellStart"/>
      <w:r w:rsidRPr="007C3151">
        <w:rPr>
          <w:rFonts w:ascii="Times New Roman" w:hAnsi="Times New Roman"/>
          <w:kern w:val="22"/>
          <w:sz w:val="28"/>
        </w:rPr>
        <w:t>аудировании</w:t>
      </w:r>
      <w:proofErr w:type="spellEnd"/>
      <w:r w:rsidRPr="007C3151">
        <w:rPr>
          <w:rFonts w:ascii="Times New Roman" w:hAnsi="Times New Roman"/>
          <w:kern w:val="22"/>
          <w:sz w:val="28"/>
        </w:rPr>
        <w:t>, говорении, чтении и письме; языковые сре</w:t>
      </w:r>
      <w:r>
        <w:rPr>
          <w:rFonts w:ascii="Times New Roman" w:hAnsi="Times New Roman"/>
          <w:kern w:val="22"/>
          <w:sz w:val="28"/>
        </w:rPr>
        <w:t xml:space="preserve">дства и навыки пользования ими; </w:t>
      </w:r>
      <w:r w:rsidRPr="007C3151">
        <w:rPr>
          <w:rFonts w:ascii="Times New Roman" w:hAnsi="Times New Roman"/>
          <w:kern w:val="22"/>
          <w:sz w:val="28"/>
        </w:rPr>
        <w:t xml:space="preserve">социокультурная осведомленность; </w:t>
      </w:r>
      <w:proofErr w:type="spellStart"/>
      <w:r w:rsidRPr="007C3151">
        <w:rPr>
          <w:rFonts w:ascii="Times New Roman" w:hAnsi="Times New Roman"/>
          <w:kern w:val="22"/>
          <w:sz w:val="28"/>
        </w:rPr>
        <w:t>общеучебные</w:t>
      </w:r>
      <w:proofErr w:type="spellEnd"/>
      <w:r w:rsidRPr="007C3151">
        <w:rPr>
          <w:rFonts w:ascii="Times New Roman" w:hAnsi="Times New Roman"/>
          <w:kern w:val="22"/>
          <w:sz w:val="28"/>
        </w:rPr>
        <w:t xml:space="preserve"> и специальные учебные умения.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Основным в</w:t>
      </w:r>
      <w:r w:rsidRPr="007C3151">
        <w:rPr>
          <w:rFonts w:ascii="Times New Roman" w:hAnsi="Times New Roman"/>
          <w:kern w:val="22"/>
          <w:sz w:val="28"/>
        </w:rPr>
        <w:t xml:space="preserve"> сод</w:t>
      </w:r>
      <w:r>
        <w:rPr>
          <w:rFonts w:ascii="Times New Roman" w:hAnsi="Times New Roman"/>
          <w:kern w:val="22"/>
          <w:sz w:val="28"/>
        </w:rPr>
        <w:t>ержании являе</w:t>
      </w:r>
      <w:r w:rsidRPr="007C3151">
        <w:rPr>
          <w:rFonts w:ascii="Times New Roman" w:hAnsi="Times New Roman"/>
          <w:kern w:val="22"/>
          <w:sz w:val="28"/>
        </w:rPr>
        <w:t>тся</w:t>
      </w:r>
      <w:r>
        <w:rPr>
          <w:rFonts w:ascii="Times New Roman" w:hAnsi="Times New Roman"/>
          <w:kern w:val="22"/>
          <w:sz w:val="28"/>
        </w:rPr>
        <w:t xml:space="preserve"> формирование коммуникативных умений</w:t>
      </w:r>
      <w:r w:rsidRPr="007C3151">
        <w:rPr>
          <w:rFonts w:ascii="Times New Roman" w:hAnsi="Times New Roman"/>
          <w:kern w:val="22"/>
          <w:sz w:val="28"/>
        </w:rPr>
        <w:t>, которые представляют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оперирования ими в процессе общения в устной и письменной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форме. Таким образом, языковые навыки представляют собой</w:t>
      </w:r>
      <w:r>
        <w:rPr>
          <w:rFonts w:ascii="Times New Roman" w:hAnsi="Times New Roman"/>
          <w:kern w:val="22"/>
          <w:sz w:val="28"/>
        </w:rPr>
        <w:t xml:space="preserve"> </w:t>
      </w:r>
      <w:r w:rsidRPr="007C3151">
        <w:rPr>
          <w:rFonts w:ascii="Times New Roman" w:hAnsi="Times New Roman"/>
          <w:kern w:val="22"/>
          <w:sz w:val="28"/>
        </w:rPr>
        <w:t>часть названных сложных коммуникативных умений. Формирование коммуникативной компетенции также неразрывно связано с со</w:t>
      </w:r>
      <w:r>
        <w:rPr>
          <w:rFonts w:ascii="Times New Roman" w:hAnsi="Times New Roman"/>
          <w:kern w:val="22"/>
          <w:sz w:val="28"/>
        </w:rPr>
        <w:t>циокультурной осведомленностью обучающихся. Все указанное находи</w:t>
      </w:r>
      <w:r w:rsidRPr="007C3151">
        <w:rPr>
          <w:rFonts w:ascii="Times New Roman" w:hAnsi="Times New Roman"/>
          <w:kern w:val="22"/>
          <w:sz w:val="28"/>
        </w:rPr>
        <w:t>тся в тесной взаимосвязи,</w:t>
      </w:r>
      <w:r>
        <w:rPr>
          <w:rFonts w:ascii="Times New Roman" w:hAnsi="Times New Roman"/>
          <w:kern w:val="22"/>
          <w:sz w:val="28"/>
        </w:rPr>
        <w:t xml:space="preserve"> что </w:t>
      </w:r>
      <w:r>
        <w:rPr>
          <w:rFonts w:ascii="Times New Roman" w:hAnsi="Times New Roman"/>
          <w:kern w:val="22"/>
          <w:sz w:val="28"/>
        </w:rPr>
        <w:lastRenderedPageBreak/>
        <w:t>обеспечивает</w:t>
      </w:r>
      <w:r w:rsidRPr="007C3151">
        <w:rPr>
          <w:rFonts w:ascii="Times New Roman" w:hAnsi="Times New Roman"/>
          <w:kern w:val="22"/>
          <w:sz w:val="28"/>
        </w:rPr>
        <w:t xml:space="preserve"> единство учебного предмета «Инос</w:t>
      </w:r>
      <w:r>
        <w:rPr>
          <w:rFonts w:ascii="Times New Roman" w:hAnsi="Times New Roman"/>
          <w:kern w:val="22"/>
          <w:sz w:val="28"/>
        </w:rPr>
        <w:t>транный язык». При этом</w:t>
      </w:r>
      <w:r w:rsidRPr="007C3151">
        <w:rPr>
          <w:rFonts w:ascii="Times New Roman" w:hAnsi="Times New Roman"/>
          <w:kern w:val="22"/>
          <w:sz w:val="28"/>
        </w:rPr>
        <w:t xml:space="preserve"> овладение письменными формами общения (чтением и письмом), связанное с необходимостью формирования техники</w:t>
      </w:r>
      <w:r>
        <w:rPr>
          <w:rFonts w:ascii="Times New Roman" w:hAnsi="Times New Roman"/>
          <w:kern w:val="22"/>
          <w:sz w:val="28"/>
        </w:rPr>
        <w:t xml:space="preserve"> чтения и техники письма, </w:t>
      </w:r>
      <w:r w:rsidRPr="007C3151">
        <w:rPr>
          <w:rFonts w:ascii="Times New Roman" w:hAnsi="Times New Roman"/>
          <w:kern w:val="22"/>
          <w:sz w:val="28"/>
        </w:rPr>
        <w:t>происходит более медленно. Поэтому темпы овладения разными видами речевой деятельности</w:t>
      </w:r>
      <w:r>
        <w:rPr>
          <w:rFonts w:ascii="Times New Roman" w:hAnsi="Times New Roman"/>
          <w:kern w:val="22"/>
          <w:sz w:val="28"/>
        </w:rPr>
        <w:t xml:space="preserve"> (устной/письменной) </w:t>
      </w:r>
      <w:r w:rsidRPr="007C3151">
        <w:rPr>
          <w:rFonts w:ascii="Times New Roman" w:hAnsi="Times New Roman"/>
          <w:kern w:val="22"/>
          <w:sz w:val="28"/>
        </w:rPr>
        <w:t>уравниваются только к ко</w:t>
      </w:r>
      <w:r>
        <w:rPr>
          <w:rFonts w:ascii="Times New Roman" w:hAnsi="Times New Roman"/>
          <w:kern w:val="22"/>
          <w:sz w:val="28"/>
        </w:rPr>
        <w:t>нцу обучения в начальной школе.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4265E4" w:rsidRPr="007F14D5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2"/>
          <w:sz w:val="28"/>
        </w:rPr>
      </w:pPr>
      <w:r w:rsidRPr="007F14D5">
        <w:rPr>
          <w:rFonts w:ascii="Times New Roman" w:hAnsi="Times New Roman"/>
          <w:b/>
          <w:i/>
          <w:kern w:val="22"/>
          <w:sz w:val="28"/>
        </w:rPr>
        <w:t>Предметное содержание речи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Знакомство. </w:t>
      </w:r>
      <w:r w:rsidRPr="0052750B">
        <w:rPr>
          <w:rFonts w:ascii="Times New Roman" w:hAnsi="Times New Roman"/>
          <w:color w:val="auto"/>
          <w:sz w:val="28"/>
        </w:rPr>
        <w:t>С одноклассниками, учителем, персонажами</w:t>
      </w:r>
      <w:r>
        <w:rPr>
          <w:rFonts w:ascii="Times New Roman" w:hAnsi="Times New Roman"/>
          <w:color w:val="auto"/>
          <w:sz w:val="28"/>
        </w:rPr>
        <w:t xml:space="preserve"> детских </w:t>
      </w:r>
      <w:r w:rsidRPr="0052750B">
        <w:rPr>
          <w:rFonts w:ascii="Times New Roman" w:hAnsi="Times New Roman"/>
          <w:color w:val="auto"/>
          <w:sz w:val="28"/>
        </w:rPr>
        <w:t>произведений: имя, возраст. Приветствие, прощание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 xml:space="preserve">(с использованием типичных фраз речевого этикета).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моя семья.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моих увлечений. </w:t>
      </w:r>
      <w:r w:rsidRPr="00CF291C">
        <w:rPr>
          <w:rFonts w:ascii="Times New Roman" w:hAnsi="Times New Roman"/>
          <w:color w:val="auto"/>
          <w:kern w:val="28"/>
          <w:sz w:val="28"/>
        </w:rPr>
        <w:t>Мои любимые занятия. Виды спорта и спортивные игры. Мои любимые сказки. Выходной день ( в зоопарке, цирке), каникулы</w:t>
      </w:r>
      <w:r w:rsidRPr="0052750B"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i/>
          <w:color w:val="auto"/>
          <w:sz w:val="28"/>
        </w:rPr>
        <w:t>.</w:t>
      </w:r>
      <w:r>
        <w:rPr>
          <w:rFonts w:ascii="Times New Roman" w:hAnsi="Times New Roman"/>
          <w:i/>
          <w:color w:val="auto"/>
          <w:sz w:val="28"/>
        </w:rPr>
        <w:t xml:space="preserve">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Я и мои друзья. </w:t>
      </w:r>
      <w:r w:rsidRPr="0052750B">
        <w:rPr>
          <w:rFonts w:ascii="Times New Roman" w:hAnsi="Times New Roman"/>
          <w:color w:val="auto"/>
          <w:sz w:val="28"/>
        </w:rPr>
        <w:t>Имя, возраст, внешность, характер, увлечения/хо</w:t>
      </w:r>
      <w:r>
        <w:rPr>
          <w:rFonts w:ascii="Times New Roman" w:hAnsi="Times New Roman"/>
          <w:color w:val="auto"/>
          <w:sz w:val="28"/>
        </w:rPr>
        <w:t xml:space="preserve">бби. Совместные занятия. Письмо </w:t>
      </w:r>
      <w:r w:rsidRPr="0052750B">
        <w:rPr>
          <w:rFonts w:ascii="Times New Roman" w:hAnsi="Times New Roman"/>
          <w:color w:val="auto"/>
          <w:sz w:val="28"/>
        </w:rPr>
        <w:t>зарубежному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другу. Любимое домаш</w:t>
      </w:r>
      <w:r>
        <w:rPr>
          <w:rFonts w:ascii="Times New Roman" w:hAnsi="Times New Roman"/>
          <w:color w:val="auto"/>
          <w:sz w:val="28"/>
        </w:rPr>
        <w:t>нее животное: кличка</w:t>
      </w:r>
      <w:r w:rsidRPr="0052750B">
        <w:rPr>
          <w:rFonts w:ascii="Times New Roman" w:hAnsi="Times New Roman"/>
          <w:color w:val="auto"/>
          <w:sz w:val="28"/>
        </w:rPr>
        <w:t xml:space="preserve">, возраст, цвет, размер, характер, что умеет делать.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Моя школа. </w:t>
      </w:r>
      <w:r w:rsidRPr="0052750B">
        <w:rPr>
          <w:rFonts w:ascii="Times New Roman" w:hAnsi="Times New Roman"/>
          <w:color w:val="auto"/>
          <w:sz w:val="28"/>
        </w:rPr>
        <w:t xml:space="preserve">Классная комната, учебные предметы, школьные принадлежности. Учебные занятия на уроках.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kern w:val="28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t xml:space="preserve">Мир вокруг меня. </w:t>
      </w:r>
      <w:r w:rsidRPr="00CF291C">
        <w:rPr>
          <w:rFonts w:ascii="Times New Roman" w:hAnsi="Times New Roman"/>
          <w:color w:val="auto"/>
          <w:kern w:val="28"/>
          <w:sz w:val="28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4265E4" w:rsidRPr="008D2DC0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b/>
          <w:color w:val="auto"/>
          <w:sz w:val="28"/>
        </w:rPr>
        <w:lastRenderedPageBreak/>
        <w:t xml:space="preserve">Страна/страны изучаемого языка и родная страна. </w:t>
      </w:r>
      <w:r w:rsidRPr="0052750B">
        <w:rPr>
          <w:rFonts w:ascii="Times New Roman" w:hAnsi="Times New Roman"/>
          <w:color w:val="auto"/>
          <w:sz w:val="28"/>
        </w:rPr>
        <w:t xml:space="preserve">Общие сведения: </w:t>
      </w:r>
      <w:r w:rsidRPr="00CF291C">
        <w:rPr>
          <w:rFonts w:ascii="Times New Roman" w:hAnsi="Times New Roman"/>
          <w:color w:val="auto"/>
          <w:kern w:val="28"/>
          <w:sz w:val="28"/>
        </w:rPr>
        <w:t>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</w:t>
      </w:r>
      <w:r>
        <w:rPr>
          <w:rFonts w:ascii="Times New Roman" w:hAnsi="Times New Roman"/>
          <w:color w:val="auto"/>
          <w:sz w:val="28"/>
        </w:rPr>
        <w:t xml:space="preserve"> совместной игры, в магазине).</w:t>
      </w:r>
    </w:p>
    <w:p w:rsidR="004265E4" w:rsidRPr="00E966F5" w:rsidRDefault="004265E4" w:rsidP="00701230">
      <w:pPr>
        <w:spacing w:after="0" w:line="360" w:lineRule="auto"/>
        <w:jc w:val="center"/>
        <w:rPr>
          <w:rFonts w:ascii="Times New Roman" w:hAnsi="Times New Roman"/>
          <w:i/>
          <w:color w:val="auto"/>
          <w:kern w:val="28"/>
          <w:sz w:val="28"/>
        </w:rPr>
      </w:pPr>
      <w:r w:rsidRPr="00E966F5">
        <w:rPr>
          <w:rFonts w:ascii="Times New Roman" w:hAnsi="Times New Roman"/>
          <w:b/>
          <w:i/>
          <w:color w:val="auto"/>
          <w:kern w:val="28"/>
          <w:sz w:val="28"/>
        </w:rPr>
        <w:t>Коммуникативные умения по видам речевой деятельности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Г</w:t>
      </w:r>
      <w:r w:rsidRPr="0052750B">
        <w:rPr>
          <w:rFonts w:ascii="Times New Roman" w:hAnsi="Times New Roman"/>
          <w:b/>
          <w:color w:val="auto"/>
          <w:sz w:val="28"/>
        </w:rPr>
        <w:t>оворени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2750B">
        <w:rPr>
          <w:rFonts w:ascii="Times New Roman" w:hAnsi="Times New Roman"/>
          <w:i/>
          <w:color w:val="auto"/>
          <w:sz w:val="28"/>
        </w:rPr>
        <w:t>1. Диалогическая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Э</w:t>
      </w:r>
      <w:r w:rsidRPr="0052750B">
        <w:rPr>
          <w:rFonts w:ascii="Times New Roman" w:hAnsi="Times New Roman"/>
          <w:color w:val="auto"/>
          <w:sz w:val="28"/>
        </w:rPr>
        <w:t>тикетные диалоги в типичных ситуациях бытового, учеб</w:t>
      </w:r>
      <w:r>
        <w:rPr>
          <w:rFonts w:ascii="Times New Roman" w:hAnsi="Times New Roman"/>
          <w:color w:val="auto"/>
          <w:sz w:val="28"/>
        </w:rPr>
        <w:t>но-</w:t>
      </w:r>
      <w:r w:rsidRPr="0052750B">
        <w:rPr>
          <w:rFonts w:ascii="Times New Roman" w:hAnsi="Times New Roman"/>
          <w:color w:val="auto"/>
          <w:sz w:val="28"/>
        </w:rPr>
        <w:t xml:space="preserve">трудового и межкультурного общения; </w:t>
      </w:r>
      <w:r>
        <w:rPr>
          <w:rFonts w:ascii="Times New Roman" w:hAnsi="Times New Roman"/>
          <w:color w:val="auto"/>
          <w:sz w:val="28"/>
        </w:rPr>
        <w:t>диалог-</w:t>
      </w:r>
      <w:r w:rsidRPr="0052750B">
        <w:rPr>
          <w:rFonts w:ascii="Times New Roman" w:hAnsi="Times New Roman"/>
          <w:color w:val="auto"/>
          <w:sz w:val="28"/>
        </w:rPr>
        <w:t xml:space="preserve">расспрос (запрос информации и ответ на него); диалог </w:t>
      </w:r>
      <w:r>
        <w:rPr>
          <w:rFonts w:ascii="Times New Roman" w:hAnsi="Times New Roman"/>
          <w:color w:val="auto"/>
          <w:sz w:val="28"/>
        </w:rPr>
        <w:t xml:space="preserve">- </w:t>
      </w:r>
      <w:r w:rsidRPr="0052750B">
        <w:rPr>
          <w:rFonts w:ascii="Times New Roman" w:hAnsi="Times New Roman"/>
          <w:color w:val="auto"/>
          <w:sz w:val="28"/>
        </w:rPr>
        <w:t>побуждение к действию.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i/>
          <w:color w:val="auto"/>
          <w:sz w:val="28"/>
        </w:rPr>
        <w:t>2.</w:t>
      </w:r>
      <w:r w:rsidRPr="0052750B">
        <w:rPr>
          <w:rFonts w:ascii="Times New Roman" w:hAnsi="Times New Roman"/>
          <w:i/>
          <w:color w:val="auto"/>
          <w:sz w:val="28"/>
        </w:rPr>
        <w:t>Монологическая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Основные коммуникативные типы</w:t>
      </w:r>
      <w:r w:rsidRPr="0052750B">
        <w:rPr>
          <w:rFonts w:ascii="Times New Roman" w:hAnsi="Times New Roman"/>
          <w:color w:val="auto"/>
          <w:sz w:val="28"/>
        </w:rPr>
        <w:t xml:space="preserve"> речи: описание, сообщение, рассказ, характеристика (персонажей). 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proofErr w:type="spellStart"/>
      <w:r>
        <w:rPr>
          <w:rFonts w:ascii="Times New Roman" w:hAnsi="Times New Roman"/>
          <w:b/>
          <w:color w:val="auto"/>
          <w:sz w:val="28"/>
        </w:rPr>
        <w:t>А</w:t>
      </w:r>
      <w:r w:rsidRPr="0052750B">
        <w:rPr>
          <w:rFonts w:ascii="Times New Roman" w:hAnsi="Times New Roman"/>
          <w:b/>
          <w:color w:val="auto"/>
          <w:sz w:val="28"/>
        </w:rPr>
        <w:t>удировани</w:t>
      </w:r>
      <w:r>
        <w:rPr>
          <w:rFonts w:ascii="Times New Roman" w:hAnsi="Times New Roman"/>
          <w:b/>
          <w:color w:val="auto"/>
          <w:sz w:val="28"/>
        </w:rPr>
        <w:t>е</w:t>
      </w:r>
      <w:proofErr w:type="spellEnd"/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Восприятие на слух и понимание</w:t>
      </w:r>
      <w:r w:rsidRPr="0052750B">
        <w:rPr>
          <w:rFonts w:ascii="Times New Roman" w:hAnsi="Times New Roman"/>
          <w:color w:val="auto"/>
          <w:sz w:val="28"/>
        </w:rPr>
        <w:t>:</w:t>
      </w:r>
      <w:r>
        <w:rPr>
          <w:rFonts w:ascii="Times New Roman" w:hAnsi="Times New Roman"/>
          <w:color w:val="auto"/>
          <w:sz w:val="28"/>
        </w:rPr>
        <w:t xml:space="preserve"> речи</w:t>
      </w:r>
      <w:r w:rsidRPr="0052750B">
        <w:rPr>
          <w:rFonts w:ascii="Times New Roman" w:hAnsi="Times New Roman"/>
          <w:color w:val="auto"/>
          <w:sz w:val="28"/>
        </w:rPr>
        <w:t xml:space="preserve"> учителя и одноклассников в процессе общения на</w:t>
      </w:r>
      <w:r>
        <w:rPr>
          <w:rFonts w:ascii="Times New Roman" w:hAnsi="Times New Roman"/>
          <w:color w:val="auto"/>
          <w:sz w:val="28"/>
        </w:rPr>
        <w:t xml:space="preserve"> уроке; небольших</w:t>
      </w:r>
      <w:r w:rsidRPr="0052750B">
        <w:rPr>
          <w:rFonts w:ascii="Times New Roman" w:hAnsi="Times New Roman"/>
          <w:color w:val="auto"/>
          <w:sz w:val="28"/>
        </w:rPr>
        <w:t xml:space="preserve"> досту</w:t>
      </w:r>
      <w:r>
        <w:rPr>
          <w:rFonts w:ascii="Times New Roman" w:hAnsi="Times New Roman"/>
          <w:color w:val="auto"/>
          <w:sz w:val="28"/>
        </w:rPr>
        <w:t>пных текстов в аудиозаписи,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изученном языковом материале.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Ч</w:t>
      </w:r>
      <w:r w:rsidRPr="0052750B">
        <w:rPr>
          <w:rFonts w:ascii="Times New Roman" w:hAnsi="Times New Roman"/>
          <w:b/>
          <w:color w:val="auto"/>
          <w:sz w:val="28"/>
        </w:rPr>
        <w:t>тени</w:t>
      </w:r>
      <w:r>
        <w:rPr>
          <w:rFonts w:ascii="Times New Roman" w:hAnsi="Times New Roman"/>
          <w:b/>
          <w:color w:val="auto"/>
          <w:sz w:val="28"/>
        </w:rPr>
        <w:t>е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Чтение </w:t>
      </w:r>
      <w:r w:rsidRPr="0052750B">
        <w:rPr>
          <w:rFonts w:ascii="Times New Roman" w:hAnsi="Times New Roman"/>
          <w:color w:val="auto"/>
          <w:sz w:val="28"/>
        </w:rPr>
        <w:t>вслух</w:t>
      </w:r>
      <w:r>
        <w:rPr>
          <w:rFonts w:ascii="Times New Roman" w:hAnsi="Times New Roman"/>
          <w:color w:val="auto"/>
          <w:sz w:val="28"/>
        </w:rPr>
        <w:t>/про себя небольших текстов, построенных</w:t>
      </w:r>
      <w:r w:rsidRPr="0052750B">
        <w:rPr>
          <w:rFonts w:ascii="Times New Roman" w:hAnsi="Times New Roman"/>
          <w:color w:val="auto"/>
          <w:sz w:val="28"/>
        </w:rPr>
        <w:t xml:space="preserve"> на изученн</w:t>
      </w:r>
      <w:r>
        <w:rPr>
          <w:rFonts w:ascii="Times New Roman" w:hAnsi="Times New Roman"/>
          <w:color w:val="auto"/>
          <w:sz w:val="28"/>
        </w:rPr>
        <w:t>ом языковом материале, и понимание текстов, содержащих</w:t>
      </w:r>
      <w:r w:rsidRPr="0052750B">
        <w:rPr>
          <w:rFonts w:ascii="Times New Roman" w:hAnsi="Times New Roman"/>
          <w:color w:val="auto"/>
          <w:sz w:val="28"/>
        </w:rPr>
        <w:t xml:space="preserve"> как изученный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52750B">
        <w:rPr>
          <w:rFonts w:ascii="Times New Roman" w:hAnsi="Times New Roman"/>
          <w:color w:val="auto"/>
          <w:sz w:val="28"/>
        </w:rPr>
        <w:t>языковой материал, так и отде</w:t>
      </w:r>
      <w:r>
        <w:rPr>
          <w:rFonts w:ascii="Times New Roman" w:hAnsi="Times New Roman"/>
          <w:color w:val="auto"/>
          <w:sz w:val="28"/>
        </w:rPr>
        <w:t>льные новые слова; нахождение</w:t>
      </w:r>
      <w:r w:rsidRPr="0052750B">
        <w:rPr>
          <w:rFonts w:ascii="Times New Roman" w:hAnsi="Times New Roman"/>
          <w:color w:val="auto"/>
          <w:sz w:val="28"/>
        </w:rPr>
        <w:t xml:space="preserve"> в</w:t>
      </w:r>
      <w:r>
        <w:rPr>
          <w:rFonts w:ascii="Times New Roman" w:hAnsi="Times New Roman"/>
          <w:color w:val="auto"/>
          <w:sz w:val="28"/>
        </w:rPr>
        <w:t xml:space="preserve"> тексте необходимой информации</w:t>
      </w:r>
      <w:r w:rsidRPr="0052750B">
        <w:rPr>
          <w:rFonts w:ascii="Times New Roman" w:hAnsi="Times New Roman"/>
          <w:color w:val="auto"/>
          <w:sz w:val="28"/>
        </w:rPr>
        <w:t xml:space="preserve"> (имена персонажей, где</w:t>
      </w:r>
      <w:r>
        <w:rPr>
          <w:rFonts w:ascii="Times New Roman" w:hAnsi="Times New Roman"/>
          <w:color w:val="auto"/>
          <w:sz w:val="28"/>
        </w:rPr>
        <w:t xml:space="preserve"> </w:t>
      </w:r>
      <w:r w:rsidR="00701230">
        <w:rPr>
          <w:rFonts w:ascii="Times New Roman" w:hAnsi="Times New Roman"/>
          <w:color w:val="auto"/>
          <w:sz w:val="28"/>
        </w:rPr>
        <w:t>происходит действие и т.</w:t>
      </w:r>
      <w:r w:rsidRPr="0052750B">
        <w:rPr>
          <w:rFonts w:ascii="Times New Roman" w:hAnsi="Times New Roman"/>
          <w:color w:val="auto"/>
          <w:sz w:val="28"/>
        </w:rPr>
        <w:t>д.).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</w:t>
      </w:r>
      <w:r w:rsidRPr="0052750B">
        <w:rPr>
          <w:rFonts w:ascii="Times New Roman" w:hAnsi="Times New Roman"/>
          <w:b/>
          <w:color w:val="auto"/>
          <w:sz w:val="28"/>
        </w:rPr>
        <w:t>исьм</w:t>
      </w:r>
      <w:r>
        <w:rPr>
          <w:rFonts w:ascii="Times New Roman" w:hAnsi="Times New Roman"/>
          <w:b/>
          <w:color w:val="auto"/>
          <w:sz w:val="28"/>
        </w:rPr>
        <w:t>о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color w:val="auto"/>
          <w:kern w:val="2"/>
          <w:sz w:val="28"/>
        </w:rPr>
        <w:t>Владение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техникой письма (графикой, каллиграфией, орфографией); основами письменной речи: </w:t>
      </w:r>
      <w:r>
        <w:rPr>
          <w:rFonts w:ascii="Times New Roman" w:hAnsi="Times New Roman"/>
          <w:color w:val="auto"/>
          <w:kern w:val="2"/>
          <w:sz w:val="28"/>
        </w:rPr>
        <w:t>написание</w:t>
      </w:r>
      <w:r w:rsidRPr="008D2DC0">
        <w:rPr>
          <w:rFonts w:ascii="Times New Roman" w:hAnsi="Times New Roman"/>
          <w:color w:val="auto"/>
          <w:kern w:val="2"/>
          <w:sz w:val="28"/>
        </w:rPr>
        <w:t xml:space="preserve"> с опорой на образец </w:t>
      </w:r>
      <w:r w:rsidRPr="008D2DC0">
        <w:rPr>
          <w:rFonts w:ascii="Times New Roman" w:hAnsi="Times New Roman"/>
          <w:kern w:val="2"/>
          <w:sz w:val="28"/>
        </w:rPr>
        <w:t>п</w:t>
      </w:r>
      <w:r>
        <w:rPr>
          <w:rFonts w:ascii="Times New Roman" w:hAnsi="Times New Roman"/>
          <w:kern w:val="2"/>
          <w:sz w:val="28"/>
        </w:rPr>
        <w:t>оздравления с праздником, короткого личного письма</w:t>
      </w:r>
      <w:r w:rsidRPr="008D2DC0">
        <w:rPr>
          <w:rFonts w:ascii="Times New Roman" w:hAnsi="Times New Roman"/>
          <w:kern w:val="2"/>
          <w:sz w:val="28"/>
        </w:rPr>
        <w:t xml:space="preserve">. </w:t>
      </w:r>
    </w:p>
    <w:p w:rsidR="004265E4" w:rsidRPr="00CF291C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color w:val="auto"/>
          <w:kern w:val="2"/>
          <w:sz w:val="28"/>
        </w:rPr>
      </w:pPr>
      <w:r w:rsidRPr="00CF291C">
        <w:rPr>
          <w:rFonts w:ascii="Times New Roman" w:hAnsi="Times New Roman"/>
          <w:b/>
          <w:i/>
          <w:kern w:val="22"/>
          <w:sz w:val="28"/>
        </w:rPr>
        <w:t>Языковые средства и навыки пользования ими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сторона речи». Содержание указанных подразделов определяется выбором для изучения конкретного иностранного языка.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b/>
          <w:i/>
          <w:kern w:val="22"/>
          <w:sz w:val="28"/>
        </w:rPr>
        <w:t>Предметные</w:t>
      </w:r>
      <w:r w:rsidRPr="003F4687">
        <w:rPr>
          <w:rFonts w:ascii="Times New Roman" w:hAnsi="Times New Roman"/>
          <w:b/>
          <w:i/>
          <w:kern w:val="22"/>
          <w:sz w:val="28"/>
        </w:rPr>
        <w:t xml:space="preserve"> результат</w:t>
      </w:r>
      <w:r>
        <w:rPr>
          <w:rFonts w:ascii="Times New Roman" w:hAnsi="Times New Roman"/>
          <w:b/>
          <w:i/>
          <w:kern w:val="22"/>
          <w:sz w:val="28"/>
        </w:rPr>
        <w:t>ы</w:t>
      </w:r>
      <w:r>
        <w:rPr>
          <w:rFonts w:ascii="Times New Roman" w:hAnsi="Times New Roman"/>
          <w:kern w:val="22"/>
          <w:sz w:val="28"/>
        </w:rPr>
        <w:t xml:space="preserve"> освоения программы учебного предмета «Иностранный язык»:</w:t>
      </w:r>
    </w:p>
    <w:p w:rsidR="004265E4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proofErr w:type="spellStart"/>
      <w:r>
        <w:rPr>
          <w:rFonts w:ascii="Times New Roman" w:hAnsi="Times New Roman"/>
          <w:kern w:val="22"/>
          <w:sz w:val="28"/>
        </w:rPr>
        <w:t>сформированность</w:t>
      </w:r>
      <w:proofErr w:type="spellEnd"/>
      <w:r>
        <w:rPr>
          <w:rFonts w:ascii="Times New Roman" w:hAnsi="Times New Roman"/>
          <w:kern w:val="22"/>
          <w:sz w:val="28"/>
        </w:rPr>
        <w:t xml:space="preserve"> речевой компетенции в различных видах речевой деятельности;</w:t>
      </w:r>
    </w:p>
    <w:p w:rsidR="004265E4" w:rsidRPr="00520F7D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умение </w:t>
      </w:r>
      <w:r w:rsidRPr="009665B1">
        <w:rPr>
          <w:rFonts w:ascii="Times New Roman" w:hAnsi="Times New Roman"/>
          <w:sz w:val="28"/>
        </w:rPr>
        <w:t>вести элементарный этикетный диалог в ограниченном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круге типичных ситуаций об</w:t>
      </w:r>
      <w:r>
        <w:rPr>
          <w:rFonts w:ascii="Times New Roman" w:hAnsi="Times New Roman"/>
          <w:sz w:val="28"/>
        </w:rPr>
        <w:t>щения (диалог-расспрос (вопрос - ответ) и диалог - побуждение к действию); умение</w:t>
      </w:r>
      <w:r w:rsidRPr="009665B1">
        <w:rPr>
          <w:rFonts w:ascii="Times New Roman" w:hAnsi="Times New Roman"/>
          <w:sz w:val="28"/>
        </w:rPr>
        <w:t xml:space="preserve"> на элементарном уровне рассказывать о себе, семье, друге; описывать предмет, картинку; кратко охарактеризовать персонаж</w:t>
      </w:r>
      <w:r>
        <w:rPr>
          <w:rFonts w:ascii="Times New Roman" w:hAnsi="Times New Roman"/>
          <w:sz w:val="28"/>
        </w:rPr>
        <w:t xml:space="preserve"> (говорение)</w:t>
      </w:r>
      <w:r w:rsidRPr="009665B1">
        <w:rPr>
          <w:rFonts w:ascii="Times New Roman" w:hAnsi="Times New Roman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8"/>
          <w:sz w:val="28"/>
        </w:rPr>
        <w:t>- умение</w:t>
      </w:r>
      <w:r>
        <w:rPr>
          <w:rFonts w:ascii="Times New Roman" w:hAnsi="Times New Roman"/>
          <w:i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понимать на слух речь учителя и одноклассников; основ</w:t>
      </w:r>
      <w:r w:rsidRPr="009665B1">
        <w:rPr>
          <w:rFonts w:ascii="Times New Roman" w:hAnsi="Times New Roman"/>
          <w:kern w:val="2"/>
          <w:sz w:val="28"/>
        </w:rPr>
        <w:t>ное содержание небольших доступных текстов в аудиозаписи, построенных на изученном языковом материале</w:t>
      </w:r>
      <w:r>
        <w:rPr>
          <w:rFonts w:ascii="Times New Roman" w:hAnsi="Times New Roman"/>
          <w:kern w:val="2"/>
          <w:sz w:val="28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</w:rPr>
        <w:t>аудирование</w:t>
      </w:r>
      <w:proofErr w:type="spellEnd"/>
      <w:r>
        <w:rPr>
          <w:rFonts w:ascii="Times New Roman" w:hAnsi="Times New Roman"/>
          <w:kern w:val="2"/>
          <w:sz w:val="28"/>
        </w:rPr>
        <w:t>)</w:t>
      </w:r>
      <w:r w:rsidRPr="009665B1">
        <w:rPr>
          <w:rFonts w:ascii="Times New Roman" w:hAnsi="Times New Roman"/>
          <w:kern w:val="2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</w:rPr>
        <w:t xml:space="preserve">- умение </w:t>
      </w:r>
      <w:r w:rsidRPr="009665B1">
        <w:rPr>
          <w:rFonts w:ascii="Times New Roman" w:hAnsi="Times New Roman"/>
          <w:kern w:val="2"/>
          <w:sz w:val="28"/>
        </w:rPr>
        <w:t>читать вслух небольшие тексты, построенные на изучен</w:t>
      </w:r>
      <w:r w:rsidRPr="009665B1">
        <w:rPr>
          <w:rFonts w:ascii="Times New Roman" w:hAnsi="Times New Roman"/>
          <w:sz w:val="28"/>
        </w:rPr>
        <w:t>ном языковом материале, соблюдая правила чтения и нужную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</w:r>
      <w:r>
        <w:rPr>
          <w:rFonts w:ascii="Times New Roman" w:hAnsi="Times New Roman"/>
          <w:sz w:val="28"/>
        </w:rPr>
        <w:t xml:space="preserve"> (чтение)</w:t>
      </w:r>
      <w:r w:rsidRPr="009665B1">
        <w:rPr>
          <w:rFonts w:ascii="Times New Roman" w:hAnsi="Times New Roman"/>
          <w:sz w:val="28"/>
        </w:rPr>
        <w:t>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- </w:t>
      </w:r>
      <w:r>
        <w:rPr>
          <w:rFonts w:ascii="Times New Roman" w:hAnsi="Times New Roman"/>
          <w:sz w:val="28"/>
        </w:rPr>
        <w:t>владение</w:t>
      </w:r>
      <w:r w:rsidRPr="009665B1">
        <w:rPr>
          <w:rFonts w:ascii="Times New Roman" w:hAnsi="Times New Roman"/>
          <w:sz w:val="28"/>
        </w:rPr>
        <w:t xml:space="preserve"> техникой письма; </w:t>
      </w:r>
      <w:r>
        <w:rPr>
          <w:rFonts w:ascii="Times New Roman" w:hAnsi="Times New Roman"/>
          <w:sz w:val="28"/>
        </w:rPr>
        <w:t xml:space="preserve">умение </w:t>
      </w:r>
      <w:r w:rsidRPr="009665B1">
        <w:rPr>
          <w:rFonts w:ascii="Times New Roman" w:hAnsi="Times New Roman"/>
          <w:sz w:val="28"/>
        </w:rPr>
        <w:t>писать с опорой на образец поздравление с праздником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короткое личное письмо</w:t>
      </w:r>
      <w:r>
        <w:rPr>
          <w:rFonts w:ascii="Times New Roman" w:hAnsi="Times New Roman"/>
          <w:sz w:val="28"/>
        </w:rPr>
        <w:t xml:space="preserve"> (письмо);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адекватное произношение и различение на слух всех звуков иностранного языка; соблюдение правильного ударения 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словах и фразах; соблюдение особенностей интонации основных типов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 xml:space="preserve">предложений; применение основных правил чтения и орфографии, изученных в курсе начальной школы; распознавание и употребление в речи изученных в курсе </w:t>
      </w:r>
      <w:r w:rsidRPr="009665B1">
        <w:rPr>
          <w:rFonts w:ascii="Times New Roman" w:hAnsi="Times New Roman"/>
          <w:sz w:val="28"/>
        </w:rPr>
        <w:lastRenderedPageBreak/>
        <w:t>начальной школы лексических единиц (слов, словосочетаний, оценочной лексики, речевых клише) и грамматических</w:t>
      </w:r>
      <w:r>
        <w:rPr>
          <w:rFonts w:ascii="Times New Roman" w:hAnsi="Times New Roman"/>
          <w:sz w:val="28"/>
        </w:rPr>
        <w:t xml:space="preserve"> явлений;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(стихов, песен); знание элементарных норм речевого и неречевого поведения, при</w:t>
      </w:r>
      <w:r>
        <w:rPr>
          <w:rFonts w:ascii="Times New Roman" w:hAnsi="Times New Roman"/>
          <w:sz w:val="28"/>
        </w:rPr>
        <w:t>нятых в стране изучаемого языка;</w:t>
      </w:r>
      <w:r w:rsidRPr="009665B1">
        <w:rPr>
          <w:rFonts w:ascii="Times New Roman" w:hAnsi="Times New Roman"/>
          <w:sz w:val="28"/>
        </w:rPr>
        <w:t xml:space="preserve"> 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умение сравнивать языковые явления родного и иностранного языков на уровн</w:t>
      </w:r>
      <w:r>
        <w:rPr>
          <w:rFonts w:ascii="Times New Roman" w:hAnsi="Times New Roman"/>
          <w:sz w:val="28"/>
        </w:rPr>
        <w:t xml:space="preserve">е отдельных звуков, букв, слов, </w:t>
      </w:r>
      <w:r w:rsidRPr="009665B1">
        <w:rPr>
          <w:rFonts w:ascii="Times New Roman" w:hAnsi="Times New Roman"/>
          <w:sz w:val="28"/>
        </w:rPr>
        <w:t>словосочетаний, простых предложений; умение действовать по образцу при выполнении упражнений и составлении собственных высказываний в пределах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тематики начальной школы; совершенствование приемов работы с текстом с опорой на умения, приобретенные на уроках родного языка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(прогнозировать содержание текста по заголовку, иллюстрациям и др.);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</w:t>
      </w:r>
      <w:r>
        <w:rPr>
          <w:rFonts w:ascii="Times New Roman" w:hAnsi="Times New Roman"/>
          <w:sz w:val="28"/>
        </w:rPr>
        <w:t xml:space="preserve"> доступных обучающемуся пределах;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представление об изучаемом иностранном языке как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средстве выраж</w:t>
      </w:r>
      <w:r>
        <w:rPr>
          <w:rFonts w:ascii="Times New Roman" w:hAnsi="Times New Roman"/>
          <w:sz w:val="28"/>
        </w:rPr>
        <w:t xml:space="preserve">ения мыслей, чувств, эмоций; </w:t>
      </w:r>
      <w:r w:rsidRPr="009665B1">
        <w:rPr>
          <w:rFonts w:ascii="Times New Roman" w:hAnsi="Times New Roman"/>
          <w:sz w:val="28"/>
        </w:rPr>
        <w:t>приобщение к культурным ценностям другого народа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через произведения детского фольклора, через непосредственное уч</w:t>
      </w:r>
      <w:r>
        <w:rPr>
          <w:rFonts w:ascii="Times New Roman" w:hAnsi="Times New Roman"/>
          <w:sz w:val="28"/>
        </w:rPr>
        <w:t>астие в туристических поездках;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владение элементарными средствами выражения чувств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и эмоций на иностранном языке;  развитие чувства прекрасного в процессе знакомства с</w:t>
      </w:r>
      <w:r>
        <w:rPr>
          <w:rFonts w:ascii="Times New Roman" w:hAnsi="Times New Roman"/>
          <w:sz w:val="28"/>
        </w:rPr>
        <w:t xml:space="preserve"> </w:t>
      </w:r>
      <w:r w:rsidRPr="009665B1">
        <w:rPr>
          <w:rFonts w:ascii="Times New Roman" w:hAnsi="Times New Roman"/>
          <w:sz w:val="28"/>
        </w:rPr>
        <w:t>образцами доступно</w:t>
      </w:r>
      <w:r>
        <w:rPr>
          <w:rFonts w:ascii="Times New Roman" w:hAnsi="Times New Roman"/>
          <w:sz w:val="28"/>
        </w:rPr>
        <w:t>й детской литературы.</w:t>
      </w:r>
    </w:p>
    <w:p w:rsidR="005E3ED3" w:rsidRDefault="005E3ED3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65E4" w:rsidRPr="009F601E" w:rsidRDefault="004265E4" w:rsidP="007012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601E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41A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курса математики в начальной школе для </w:t>
      </w:r>
      <w:r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заключаются в том, </w:t>
      </w:r>
      <w:r>
        <w:rPr>
          <w:rFonts w:ascii="Times New Roman" w:hAnsi="Times New Roman" w:cs="Times New Roman"/>
          <w:sz w:val="28"/>
          <w:szCs w:val="28"/>
        </w:rPr>
        <w:t>чтобы:</w:t>
      </w:r>
    </w:p>
    <w:p w:rsidR="00641C45" w:rsidRDefault="00641C45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сформировать психологические механизмы, обеспечивающие успешность овладения математической деятельностью и применения</w:t>
      </w:r>
      <w:r w:rsidR="000A4CD1">
        <w:rPr>
          <w:rFonts w:ascii="Times New Roman" w:hAnsi="Times New Roman" w:cs="Times New Roman"/>
          <w:sz w:val="28"/>
          <w:szCs w:val="28"/>
        </w:rPr>
        <w:t xml:space="preserve"> математического опыта в практической жизни;</w:t>
      </w:r>
    </w:p>
    <w:p w:rsidR="000A4CD1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усвоение письменной </w:t>
      </w:r>
      <w:r w:rsidR="00C53F28">
        <w:rPr>
          <w:rFonts w:ascii="Times New Roman" w:hAnsi="Times New Roman" w:cs="Times New Roman"/>
          <w:sz w:val="28"/>
          <w:szCs w:val="28"/>
        </w:rPr>
        <w:t xml:space="preserve">(нумерации) и буквенной </w:t>
      </w:r>
      <w:r>
        <w:rPr>
          <w:rFonts w:ascii="Times New Roman" w:hAnsi="Times New Roman" w:cs="Times New Roman"/>
          <w:sz w:val="28"/>
          <w:szCs w:val="28"/>
        </w:rPr>
        <w:t>символики чисел;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стойкие вычислительные навыки;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9F601E">
        <w:rPr>
          <w:rFonts w:ascii="Times New Roman" w:hAnsi="Times New Roman" w:cs="Times New Roman"/>
          <w:sz w:val="28"/>
          <w:szCs w:val="28"/>
        </w:rPr>
        <w:t>умение анализировать условие задачи, определять связи м</w:t>
      </w:r>
      <w:r>
        <w:rPr>
          <w:rFonts w:ascii="Times New Roman" w:hAnsi="Times New Roman" w:cs="Times New Roman"/>
          <w:sz w:val="28"/>
          <w:szCs w:val="28"/>
        </w:rPr>
        <w:t>ежду ее отдельными компонентами;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9F601E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одить правильное решение задачи;</w:t>
      </w:r>
    </w:p>
    <w:p w:rsidR="007F39E2" w:rsidRDefault="007F39E2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об элементах геометрии (познакомить обучающихся с простейшими геометрическими</w:t>
      </w:r>
      <w:r w:rsidR="001D11D8">
        <w:rPr>
          <w:rFonts w:ascii="Times New Roman" w:hAnsi="Times New Roman" w:cs="Times New Roman"/>
          <w:sz w:val="28"/>
          <w:szCs w:val="28"/>
        </w:rPr>
        <w:t xml:space="preserve"> понятиями и формами);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развивать у обучающихся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641C45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</w:rPr>
        <w:t>математичес</w:t>
      </w:r>
      <w:r>
        <w:rPr>
          <w:rFonts w:ascii="Times New Roman" w:hAnsi="Times New Roman" w:cs="Times New Roman"/>
          <w:sz w:val="28"/>
          <w:szCs w:val="28"/>
        </w:rPr>
        <w:t>кие способности;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9F601E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01E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сравнения, классификации,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>, умозаключения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01E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</w:t>
      </w:r>
      <w:r w:rsidR="00A5247E">
        <w:rPr>
          <w:rFonts w:ascii="Times New Roman" w:hAnsi="Times New Roman" w:cs="Times New Roman"/>
          <w:sz w:val="28"/>
          <w:szCs w:val="28"/>
        </w:rPr>
        <w:t xml:space="preserve"> о компьютерной грамотности;</w:t>
      </w:r>
    </w:p>
    <w:p w:rsidR="00A5247E" w:rsidRDefault="00A5247E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</w:t>
      </w:r>
      <w:r w:rsidR="000A4CD1">
        <w:rPr>
          <w:rFonts w:ascii="Times New Roman" w:hAnsi="Times New Roman" w:cs="Times New Roman"/>
          <w:sz w:val="28"/>
          <w:szCs w:val="28"/>
        </w:rPr>
        <w:t>ь/развивать математическую речь;</w:t>
      </w:r>
    </w:p>
    <w:p w:rsidR="000A4CD1" w:rsidRPr="00C23128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9E2">
        <w:rPr>
          <w:rFonts w:ascii="Times New Roman" w:hAnsi="Times New Roman" w:cs="Times New Roman"/>
          <w:sz w:val="28"/>
          <w:szCs w:val="28"/>
        </w:rPr>
        <w:t xml:space="preserve"> обеспечить профила</w:t>
      </w:r>
      <w:r w:rsidR="004A555D">
        <w:rPr>
          <w:rFonts w:ascii="Times New Roman" w:hAnsi="Times New Roman" w:cs="Times New Roman"/>
          <w:sz w:val="28"/>
          <w:szCs w:val="28"/>
        </w:rPr>
        <w:t xml:space="preserve">ктику </w:t>
      </w:r>
      <w:proofErr w:type="spellStart"/>
      <w:r w:rsidR="004A555D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="004A555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Математическая деятельн</w:t>
      </w:r>
      <w:r>
        <w:rPr>
          <w:rFonts w:ascii="Times New Roman" w:hAnsi="Times New Roman" w:cs="Times New Roman"/>
          <w:sz w:val="28"/>
          <w:szCs w:val="28"/>
        </w:rPr>
        <w:t>ость обучающихся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развитию наглядно-действенного, наглядно-образного, вербально-логического мышления. Она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и закрепить </w:t>
      </w:r>
      <w:r w:rsidRPr="009F601E">
        <w:rPr>
          <w:rFonts w:ascii="Times New Roman" w:hAnsi="Times New Roman" w:cs="Times New Roman"/>
          <w:sz w:val="28"/>
          <w:szCs w:val="28"/>
        </w:rPr>
        <w:t xml:space="preserve">абстрактные, отвлеченные, обобщающие понятия, способствует развитию процессов символизации, </w:t>
      </w:r>
      <w:r>
        <w:rPr>
          <w:rFonts w:ascii="Times New Roman" w:hAnsi="Times New Roman" w:cs="Times New Roman"/>
          <w:sz w:val="28"/>
          <w:szCs w:val="28"/>
        </w:rPr>
        <w:t xml:space="preserve">навыка понимания информации, представленной разными способами (текст задачи, формулировка правила, таблицы, алгоритм действий и т.п.), </w:t>
      </w:r>
      <w:r w:rsidRPr="009F601E">
        <w:rPr>
          <w:rFonts w:ascii="Times New Roman" w:hAnsi="Times New Roman" w:cs="Times New Roman"/>
          <w:sz w:val="28"/>
          <w:szCs w:val="28"/>
        </w:rPr>
        <w:t>формированию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лексики, пониманию и употребле</w:t>
      </w:r>
      <w:r w:rsidRPr="009F601E">
        <w:rPr>
          <w:rFonts w:ascii="Times New Roman" w:hAnsi="Times New Roman" w:cs="Times New Roman"/>
          <w:sz w:val="28"/>
          <w:szCs w:val="28"/>
        </w:rPr>
        <w:t>нию сложных логико-грамматических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Уроки ма</w:t>
      </w:r>
      <w:r>
        <w:rPr>
          <w:rFonts w:ascii="Times New Roman" w:hAnsi="Times New Roman" w:cs="Times New Roman"/>
          <w:sz w:val="28"/>
          <w:szCs w:val="28"/>
        </w:rPr>
        <w:t>тематики развивают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наблюдательность, воображение</w:t>
      </w:r>
      <w:r>
        <w:rPr>
          <w:rFonts w:ascii="Times New Roman" w:hAnsi="Times New Roman" w:cs="Times New Roman"/>
          <w:sz w:val="28"/>
          <w:szCs w:val="28"/>
        </w:rPr>
        <w:t>, творческую активность,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обучают приемам самостоятельной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формированию навыков самоконтроля.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задач, по развитию мыслительных операций анализа, синтеза, сравнения, обобщения,  что отражает специфику обучения математике обучающихся с ТНР. 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счетных операций и вычислительных навыков осуществляется на основе тесной взаимосвязи с другими </w:t>
      </w:r>
      <w:r>
        <w:rPr>
          <w:rFonts w:ascii="Times New Roman" w:hAnsi="Times New Roman" w:cs="Times New Roman"/>
          <w:sz w:val="28"/>
          <w:szCs w:val="28"/>
        </w:rPr>
        <w:t xml:space="preserve">учебными предметами,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так как многие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создают базис для овладения математическими умениями и навыками.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математических умений, навыков и знаний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усвоением программного материала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F601E">
        <w:rPr>
          <w:rFonts w:ascii="Times New Roman" w:hAnsi="Times New Roman" w:cs="Times New Roman"/>
          <w:sz w:val="28"/>
          <w:szCs w:val="28"/>
        </w:rPr>
        <w:t>предметов: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литературное чтение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37A88">
        <w:rPr>
          <w:rFonts w:ascii="Times New Roman" w:hAnsi="Times New Roman" w:cs="Times New Roman"/>
          <w:iCs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пространственно-временные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</w:t>
      </w:r>
      <w:r>
        <w:rPr>
          <w:rFonts w:ascii="Times New Roman" w:hAnsi="Times New Roman" w:cs="Times New Roman"/>
          <w:sz w:val="28"/>
          <w:szCs w:val="28"/>
        </w:rPr>
        <w:t>огико-грамматических конструкций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(формулирование правил грамматики, понимание сравнительных, предложно</w:t>
      </w:r>
      <w:r>
        <w:rPr>
          <w:rFonts w:ascii="Times New Roman" w:hAnsi="Times New Roman" w:cs="Times New Roman"/>
          <w:sz w:val="28"/>
          <w:szCs w:val="28"/>
        </w:rPr>
        <w:t>-падежных конструкций).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мир: </w:t>
      </w:r>
      <w:r w:rsidRPr="009F601E">
        <w:rPr>
          <w:rFonts w:ascii="Times New Roman" w:hAnsi="Times New Roman" w:cs="Times New Roman"/>
          <w:sz w:val="28"/>
          <w:szCs w:val="28"/>
        </w:rPr>
        <w:t>временные и пространственные представления (наблюдение признаков различных времен года,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человека в различные времена года, табели погоды, температуры и т. д.); классификации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 xml:space="preserve">(естественные классификации животных, растений и т. п.); установление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(дни недели, месяцы, температура, времена года и т. д.).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Музыка: </w:t>
      </w:r>
      <w:r w:rsidRPr="009F601E">
        <w:rPr>
          <w:rFonts w:ascii="Times New Roman" w:hAnsi="Times New Roman" w:cs="Times New Roman"/>
          <w:sz w:val="28"/>
          <w:szCs w:val="28"/>
        </w:rPr>
        <w:t>слуховое восприятие, восприятие и воспроизведение ри</w:t>
      </w:r>
      <w:r>
        <w:rPr>
          <w:rFonts w:ascii="Times New Roman" w:hAnsi="Times New Roman" w:cs="Times New Roman"/>
          <w:sz w:val="28"/>
          <w:szCs w:val="28"/>
        </w:rPr>
        <w:t>тма; слуховая память;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символизация понятий.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 и труд: </w:t>
      </w:r>
      <w:r w:rsidRPr="009F601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(высоко, низко, справа, слева и т. д.); развитие зрительного восприятия (форма, цвет, </w:t>
      </w:r>
      <w:r>
        <w:rPr>
          <w:rFonts w:ascii="Times New Roman" w:hAnsi="Times New Roman" w:cs="Times New Roman"/>
          <w:sz w:val="28"/>
          <w:szCs w:val="28"/>
        </w:rPr>
        <w:t>величина, пропорции);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соотнесение части и целого.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На уроках математики осуществляется интеграция содержания обучения по </w:t>
      </w:r>
      <w:r>
        <w:rPr>
          <w:rFonts w:ascii="Times New Roman" w:hAnsi="Times New Roman" w:cs="Times New Roman"/>
          <w:sz w:val="28"/>
          <w:szCs w:val="28"/>
        </w:rPr>
        <w:t>всем предметным областям</w:t>
      </w:r>
      <w:r w:rsidRPr="009F601E">
        <w:rPr>
          <w:rFonts w:ascii="Times New Roman" w:hAnsi="Times New Roman" w:cs="Times New Roman"/>
          <w:sz w:val="28"/>
          <w:szCs w:val="28"/>
        </w:rPr>
        <w:t>, формирование новых, глобальных понятий и умений.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формирования математических знаний, умений и навыков необходимо учитывать сложную структуру математической деятельности обучающихся (мотивационно-целевой,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этап, этап контроля).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</w:t>
      </w:r>
      <w:r>
        <w:rPr>
          <w:rFonts w:ascii="Times New Roman" w:hAnsi="Times New Roman" w:cs="Times New Roman"/>
          <w:sz w:val="28"/>
          <w:szCs w:val="28"/>
        </w:rPr>
        <w:t>, игровой деятельности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изучения математики ставятся задачи научить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преодолевать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внимание при изучении математики должно быть уделено формированию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компонента математи</w:t>
      </w:r>
      <w:r>
        <w:rPr>
          <w:rFonts w:ascii="Times New Roman" w:hAnsi="Times New Roman" w:cs="Times New Roman"/>
          <w:sz w:val="28"/>
          <w:szCs w:val="28"/>
        </w:rPr>
        <w:t>ческой деятельности обучающихся: развитию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процессов восприятия (зрительного, пространственного, слухового), мыслительных о</w:t>
      </w:r>
      <w:r>
        <w:rPr>
          <w:rFonts w:ascii="Times New Roman" w:hAnsi="Times New Roman" w:cs="Times New Roman"/>
          <w:sz w:val="28"/>
          <w:szCs w:val="28"/>
        </w:rPr>
        <w:t xml:space="preserve">пераций, приводящих </w:t>
      </w:r>
      <w:r w:rsidRPr="009F601E">
        <w:rPr>
          <w:rFonts w:ascii="Times New Roman" w:hAnsi="Times New Roman" w:cs="Times New Roman"/>
          <w:sz w:val="28"/>
          <w:szCs w:val="28"/>
        </w:rPr>
        <w:t>к овладению понятием о структуре числа и математическими действиями.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умений и навыков должно осуществляться в следующих </w:t>
      </w:r>
      <w:r>
        <w:rPr>
          <w:rFonts w:ascii="Times New Roman" w:hAnsi="Times New Roman" w:cs="Times New Roman"/>
          <w:sz w:val="28"/>
          <w:szCs w:val="28"/>
        </w:rPr>
        <w:t>направлениях: понятие числа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счетные </w:t>
      </w:r>
      <w:r>
        <w:rPr>
          <w:rFonts w:ascii="Times New Roman" w:hAnsi="Times New Roman" w:cs="Times New Roman"/>
          <w:sz w:val="28"/>
          <w:szCs w:val="28"/>
        </w:rPr>
        <w:t>операции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решение задачи. Умение пользоваться операциями сче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ы, и умозаключениями, с другой, </w:t>
      </w:r>
      <w:r w:rsidRPr="009F601E">
        <w:rPr>
          <w:rFonts w:ascii="Times New Roman" w:hAnsi="Times New Roman" w:cs="Times New Roman"/>
          <w:sz w:val="28"/>
          <w:szCs w:val="28"/>
        </w:rPr>
        <w:t>способствует развитию умения решать математические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Предпосылками овладения счетными операциями и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математические задачи является развитие всех типов мышле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(наглядно-действенное, наглядно-образное, вербально-логическое).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связи с этим формирование счетных операций как сложных умственных действий осуществляется по следующим этапам (с учетом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</w:t>
      </w:r>
      <w:r>
        <w:rPr>
          <w:rFonts w:ascii="Times New Roman" w:hAnsi="Times New Roman" w:cs="Times New Roman"/>
          <w:sz w:val="28"/>
          <w:szCs w:val="28"/>
        </w:rPr>
        <w:t>затем самостоятельно;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математического действия с опорой на наглядность и громкую речь, но без использования практических действий с конкрет</w:t>
      </w:r>
      <w:r>
        <w:rPr>
          <w:rFonts w:ascii="Times New Roman" w:hAnsi="Times New Roman" w:cs="Times New Roman"/>
          <w:sz w:val="28"/>
          <w:szCs w:val="28"/>
        </w:rPr>
        <w:t>ными предметами;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действий только в </w:t>
      </w:r>
      <w:r>
        <w:rPr>
          <w:rFonts w:ascii="Times New Roman" w:hAnsi="Times New Roman" w:cs="Times New Roman"/>
          <w:sz w:val="28"/>
          <w:szCs w:val="28"/>
        </w:rPr>
        <w:t>речевом плане;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</w:t>
      </w:r>
      <w:r>
        <w:rPr>
          <w:rFonts w:ascii="Times New Roman" w:hAnsi="Times New Roman" w:cs="Times New Roman"/>
          <w:sz w:val="28"/>
          <w:szCs w:val="28"/>
        </w:rPr>
        <w:t>твий в умственном плане,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внутренней речи.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овладения математическими знаниями, умениями и навыками необходимо осуществлять постепенный переход 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к активному, что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овладению способами и методами математических действий.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При изучении математики наиболее трудной задачей для обучающих</w:t>
      </w:r>
      <w:r>
        <w:rPr>
          <w:rFonts w:ascii="Times New Roman" w:hAnsi="Times New Roman" w:cs="Times New Roman"/>
          <w:sz w:val="28"/>
          <w:szCs w:val="28"/>
        </w:rPr>
        <w:t>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является понимание и решение математических задач, которые представляют собой сложную вербально-мыслительно-</w:t>
      </w:r>
      <w:proofErr w:type="spellStart"/>
      <w:r w:rsidRPr="009F601E">
        <w:rPr>
          <w:rFonts w:ascii="Times New Roman" w:hAnsi="Times New Roman" w:cs="Times New Roman"/>
          <w:sz w:val="28"/>
          <w:szCs w:val="28"/>
        </w:rPr>
        <w:t>мнестическую</w:t>
      </w:r>
      <w:proofErr w:type="spellEnd"/>
      <w:r w:rsidRPr="009F601E">
        <w:rPr>
          <w:rFonts w:ascii="Times New Roman" w:hAnsi="Times New Roman" w:cs="Times New Roman"/>
          <w:sz w:val="28"/>
          <w:szCs w:val="28"/>
        </w:rPr>
        <w:t xml:space="preserve"> деятельность. Формирование этого вида математической деятельности у обучающихся с ТНР вызывает необходимость «пош</w:t>
      </w:r>
      <w:r>
        <w:rPr>
          <w:rFonts w:ascii="Times New Roman" w:hAnsi="Times New Roman" w:cs="Times New Roman"/>
          <w:sz w:val="28"/>
          <w:szCs w:val="28"/>
        </w:rPr>
        <w:t>агового», постепенного обучения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: на начальном этапе используется наглядное восприятие содержания условия задачи с помощью реальных рисунков, далее с помощью абстрактных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графических схем и, наконец, решен</w:t>
      </w:r>
      <w:r>
        <w:rPr>
          <w:rFonts w:ascii="Times New Roman" w:hAnsi="Times New Roman" w:cs="Times New Roman"/>
          <w:sz w:val="28"/>
          <w:szCs w:val="28"/>
        </w:rPr>
        <w:t>ие задачи лишь на основе устной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речи без испо</w:t>
      </w:r>
      <w:r>
        <w:rPr>
          <w:rFonts w:ascii="Times New Roman" w:hAnsi="Times New Roman" w:cs="Times New Roman"/>
          <w:sz w:val="28"/>
          <w:szCs w:val="28"/>
        </w:rPr>
        <w:t>льзования зрительной опоры</w:t>
      </w:r>
      <w:r w:rsidRPr="009F601E">
        <w:rPr>
          <w:rFonts w:ascii="Times New Roman" w:hAnsi="Times New Roman" w:cs="Times New Roman"/>
          <w:sz w:val="28"/>
          <w:szCs w:val="28"/>
        </w:rPr>
        <w:t>. Важное значение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анализа усл</w:t>
      </w:r>
      <w:r>
        <w:rPr>
          <w:rFonts w:ascii="Times New Roman" w:hAnsi="Times New Roman" w:cs="Times New Roman"/>
          <w:sz w:val="28"/>
          <w:szCs w:val="28"/>
        </w:rPr>
        <w:t>овия задачи необходимо уточнять лексическое значение слов, значение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сложных логико-грам</w:t>
      </w:r>
      <w:r>
        <w:rPr>
          <w:rFonts w:ascii="Times New Roman" w:hAnsi="Times New Roman" w:cs="Times New Roman"/>
          <w:sz w:val="28"/>
          <w:szCs w:val="28"/>
        </w:rPr>
        <w:t>матических конструкций, устанавливать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</w:t>
      </w:r>
      <w:r>
        <w:rPr>
          <w:rFonts w:ascii="Times New Roman" w:hAnsi="Times New Roman" w:cs="Times New Roman"/>
          <w:sz w:val="28"/>
          <w:szCs w:val="28"/>
        </w:rPr>
        <w:t>задачи. Обучающиеся должны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анализировать содержание ситуации, представленной в условии задачи, уметь запомнить и пересказать</w:t>
      </w:r>
      <w:r>
        <w:rPr>
          <w:rFonts w:ascii="Times New Roman" w:hAnsi="Times New Roman" w:cs="Times New Roman"/>
          <w:sz w:val="28"/>
          <w:szCs w:val="28"/>
        </w:rPr>
        <w:t xml:space="preserve"> ее условие</w:t>
      </w:r>
      <w:r w:rsidRPr="009F601E">
        <w:rPr>
          <w:rFonts w:ascii="Times New Roman" w:hAnsi="Times New Roman" w:cs="Times New Roman"/>
          <w:sz w:val="28"/>
          <w:szCs w:val="28"/>
        </w:rPr>
        <w:t>, ответить на вопросы по содержанию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ывая характер речевого нарушения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важную роль речи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</w:t>
      </w:r>
      <w:r>
        <w:rPr>
          <w:rFonts w:ascii="Times New Roman" w:hAnsi="Times New Roman" w:cs="Times New Roman"/>
          <w:sz w:val="28"/>
          <w:szCs w:val="28"/>
        </w:rPr>
        <w:t>ная с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выполнения с</w:t>
      </w:r>
      <w:r>
        <w:rPr>
          <w:rFonts w:ascii="Times New Roman" w:hAnsi="Times New Roman" w:cs="Times New Roman"/>
          <w:sz w:val="28"/>
          <w:szCs w:val="28"/>
        </w:rPr>
        <w:t>четных операций на основе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практических действий.</w:t>
      </w:r>
    </w:p>
    <w:p w:rsidR="004265E4" w:rsidRPr="008F1E2B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содержанием программы по учебному предмету «Математика»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85C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обеспечивает профилактику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с ТНР при дальнейшем обучении.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D85CA1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 классе</w:t>
      </w:r>
      <w:r w:rsidR="00682B72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сенсомоторных, интеллектуальных, речевых предпосылок овладения понятием числа, структурой числа, счетными операциями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>включает: дифференциацию и сравнение предметов по различным признакам (цвету</w:t>
      </w:r>
      <w:r w:rsidR="00682B72">
        <w:rPr>
          <w:rFonts w:ascii="Times New Roman" w:hAnsi="Times New Roman" w:cs="Times New Roman"/>
          <w:sz w:val="28"/>
          <w:szCs w:val="28"/>
        </w:rPr>
        <w:t xml:space="preserve"> (</w:t>
      </w:r>
      <w:r w:rsidR="00682B72" w:rsidRPr="00F90843">
        <w:rPr>
          <w:rFonts w:ascii="Times New Roman" w:hAnsi="Times New Roman" w:cs="Times New Roman"/>
          <w:sz w:val="28"/>
          <w:szCs w:val="28"/>
        </w:rPr>
        <w:t>основные цвета и их оттенки</w:t>
      </w:r>
      <w:r w:rsidR="00682B72"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, величине</w:t>
      </w:r>
      <w:r w:rsidR="00B70DFB">
        <w:rPr>
          <w:rFonts w:ascii="Times New Roman" w:hAnsi="Times New Roman" w:cs="Times New Roman"/>
          <w:sz w:val="28"/>
          <w:szCs w:val="28"/>
        </w:rPr>
        <w:t xml:space="preserve"> (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>одинаковый-неодинаковый</w:t>
      </w:r>
      <w:r w:rsidRPr="00F90843">
        <w:rPr>
          <w:rFonts w:ascii="Times New Roman" w:hAnsi="Times New Roman" w:cs="Times New Roman"/>
          <w:i/>
          <w:sz w:val="28"/>
          <w:szCs w:val="28"/>
        </w:rPr>
        <w:t>,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 равный-неравный, большой-маленький, больше-меньше, большой-средний-маленький</w:t>
      </w:r>
      <w:r w:rsidR="00B70DFB">
        <w:rPr>
          <w:rFonts w:ascii="Times New Roman" w:hAnsi="Times New Roman" w:cs="Times New Roman"/>
          <w:sz w:val="28"/>
          <w:szCs w:val="28"/>
        </w:rPr>
        <w:t>),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длине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F90843">
        <w:rPr>
          <w:rFonts w:ascii="Times New Roman" w:hAnsi="Times New Roman" w:cs="Times New Roman"/>
          <w:i/>
          <w:sz w:val="28"/>
          <w:szCs w:val="28"/>
        </w:rPr>
        <w:t>длинный-короткий, длиннее-короче,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843">
        <w:rPr>
          <w:rFonts w:ascii="Times New Roman" w:hAnsi="Times New Roman" w:cs="Times New Roman"/>
          <w:i/>
          <w:sz w:val="28"/>
          <w:szCs w:val="28"/>
        </w:rPr>
        <w:t>длинный-средний-короткий</w:t>
      </w:r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толщине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F90843">
        <w:rPr>
          <w:rFonts w:ascii="Times New Roman" w:hAnsi="Times New Roman" w:cs="Times New Roman"/>
          <w:i/>
          <w:sz w:val="28"/>
          <w:szCs w:val="28"/>
        </w:rPr>
        <w:t>толстый-тонкий, толще-тоньше,</w:t>
      </w:r>
      <w:r w:rsidR="00D86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843">
        <w:rPr>
          <w:rFonts w:ascii="Times New Roman" w:hAnsi="Times New Roman" w:cs="Times New Roman"/>
          <w:i/>
          <w:sz w:val="28"/>
          <w:szCs w:val="28"/>
        </w:rPr>
        <w:t>толстый-средний-тонкий</w:t>
      </w:r>
      <w:r w:rsidR="00F908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ширине</w:t>
      </w:r>
      <w:r w:rsidR="00F90843">
        <w:rPr>
          <w:rFonts w:ascii="Times New Roman" w:hAnsi="Times New Roman" w:cs="Times New Roman"/>
          <w:sz w:val="28"/>
          <w:szCs w:val="28"/>
        </w:rPr>
        <w:t xml:space="preserve"> (</w:t>
      </w:r>
      <w:r w:rsidR="00D86F4C">
        <w:rPr>
          <w:rFonts w:ascii="Times New Roman" w:hAnsi="Times New Roman" w:cs="Times New Roman"/>
          <w:i/>
          <w:sz w:val="28"/>
          <w:szCs w:val="28"/>
        </w:rPr>
        <w:t>широкий-узкий, шире-уже, широкий-средний-узкий</w:t>
      </w:r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весу</w:t>
      </w:r>
      <w:r w:rsidR="00D86F4C">
        <w:rPr>
          <w:rFonts w:ascii="Times New Roman" w:hAnsi="Times New Roman" w:cs="Times New Roman"/>
          <w:sz w:val="28"/>
          <w:szCs w:val="28"/>
        </w:rPr>
        <w:t xml:space="preserve"> (</w:t>
      </w:r>
      <w:r w:rsidR="00D86F4C">
        <w:rPr>
          <w:rFonts w:ascii="Times New Roman" w:hAnsi="Times New Roman" w:cs="Times New Roman"/>
          <w:i/>
          <w:sz w:val="28"/>
          <w:szCs w:val="28"/>
        </w:rPr>
        <w:t>тяжелый-легкий, тяжелее-легче, тяжелый-средний-легкий</w:t>
      </w:r>
      <w:r w:rsidR="00D86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форме</w:t>
      </w:r>
      <w:r w:rsidR="00D86F4C">
        <w:rPr>
          <w:rFonts w:ascii="Times New Roman" w:hAnsi="Times New Roman" w:cs="Times New Roman"/>
          <w:sz w:val="28"/>
          <w:szCs w:val="28"/>
        </w:rPr>
        <w:t xml:space="preserve"> (круглые </w:t>
      </w:r>
      <w:r w:rsidR="00D86F4C">
        <w:rPr>
          <w:rFonts w:ascii="Times New Roman" w:hAnsi="Times New Roman" w:cs="Times New Roman"/>
          <w:sz w:val="28"/>
          <w:szCs w:val="28"/>
        </w:rPr>
        <w:lastRenderedPageBreak/>
        <w:t xml:space="preserve">(шар, мяч, арбуз и т.д.), овальные (яйцо, огурец, селедочница и т.д.), </w:t>
      </w:r>
      <w:r w:rsidR="006E3237">
        <w:rPr>
          <w:rFonts w:ascii="Times New Roman" w:hAnsi="Times New Roman" w:cs="Times New Roman"/>
          <w:sz w:val="28"/>
          <w:szCs w:val="28"/>
        </w:rPr>
        <w:t>квадратные (стол, платок, печенье и т.д.), прямоугольные (парта, книга, тетрадь и т.д.), треугольные (лист, крыша дома и т.д.)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усвоение относительности признаков предметов (в зависимос</w:t>
      </w:r>
      <w:r>
        <w:rPr>
          <w:rFonts w:ascii="Times New Roman" w:hAnsi="Times New Roman" w:cs="Times New Roman"/>
          <w:sz w:val="28"/>
          <w:szCs w:val="28"/>
        </w:rPr>
        <w:t>ти от того, с чем сравнивается);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знакомство с простейшими геометрическими формами</w:t>
      </w:r>
      <w:r w:rsidR="006E3237">
        <w:rPr>
          <w:rFonts w:ascii="Times New Roman" w:hAnsi="Times New Roman" w:cs="Times New Roman"/>
          <w:sz w:val="28"/>
          <w:szCs w:val="28"/>
        </w:rPr>
        <w:t xml:space="preserve"> (круг, овал, квадрат, прямоугольник</w:t>
      </w:r>
      <w:r w:rsidR="004B21DE">
        <w:rPr>
          <w:rFonts w:ascii="Times New Roman" w:hAnsi="Times New Roman" w:cs="Times New Roman"/>
          <w:sz w:val="28"/>
          <w:szCs w:val="28"/>
        </w:rPr>
        <w:t>, треугольник, пятиугольник</w:t>
      </w:r>
      <w:r w:rsidR="004613B5">
        <w:rPr>
          <w:rFonts w:ascii="Times New Roman" w:hAnsi="Times New Roman" w:cs="Times New Roman"/>
          <w:sz w:val="28"/>
          <w:szCs w:val="28"/>
        </w:rPr>
        <w:t>,</w:t>
      </w:r>
      <w:r w:rsidR="004B21DE">
        <w:rPr>
          <w:rFonts w:ascii="Times New Roman" w:hAnsi="Times New Roman" w:cs="Times New Roman"/>
          <w:sz w:val="28"/>
          <w:szCs w:val="28"/>
        </w:rPr>
        <w:t xml:space="preserve"> обведение контурных изображений геометрических фигур, рисование, закрашивание, </w:t>
      </w:r>
      <w:proofErr w:type="spellStart"/>
      <w:r w:rsidR="004B21DE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4B21DE">
        <w:rPr>
          <w:rFonts w:ascii="Times New Roman" w:hAnsi="Times New Roman" w:cs="Times New Roman"/>
          <w:sz w:val="28"/>
          <w:szCs w:val="28"/>
        </w:rPr>
        <w:t xml:space="preserve"> незаконченных геометрических фигур, нахождение аналогичных </w:t>
      </w:r>
      <w:r w:rsidR="004613B5">
        <w:rPr>
          <w:rFonts w:ascii="Times New Roman" w:hAnsi="Times New Roman" w:cs="Times New Roman"/>
          <w:sz w:val="28"/>
          <w:szCs w:val="28"/>
        </w:rPr>
        <w:t>из серии предложенных).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4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CA1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развити</w:t>
      </w:r>
      <w:r>
        <w:rPr>
          <w:rFonts w:ascii="Times New Roman" w:hAnsi="Times New Roman" w:cs="Times New Roman"/>
          <w:sz w:val="28"/>
          <w:szCs w:val="28"/>
        </w:rPr>
        <w:t>е зрительной памяти</w:t>
      </w:r>
      <w:r w:rsidR="004613B5">
        <w:rPr>
          <w:rFonts w:ascii="Times New Roman" w:hAnsi="Times New Roman" w:cs="Times New Roman"/>
          <w:sz w:val="28"/>
          <w:szCs w:val="28"/>
        </w:rPr>
        <w:t xml:space="preserve"> (запоминание и воспроизведение от 4 до 6 предметов, игрушек, картинок, геометрических фигур, букв, цифр)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</w:t>
      </w:r>
      <w:r w:rsidR="004613B5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 на листе бумаги,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закрепление речевых обозначе</w:t>
      </w:r>
      <w:r>
        <w:rPr>
          <w:rFonts w:ascii="Times New Roman" w:hAnsi="Times New Roman" w:cs="Times New Roman"/>
          <w:sz w:val="28"/>
          <w:szCs w:val="28"/>
        </w:rPr>
        <w:t>ний пространственных отношений</w:t>
      </w:r>
      <w:r w:rsidR="004613B5">
        <w:rPr>
          <w:rFonts w:ascii="Times New Roman" w:hAnsi="Times New Roman" w:cs="Times New Roman"/>
          <w:sz w:val="28"/>
          <w:szCs w:val="28"/>
        </w:rPr>
        <w:t xml:space="preserve"> (справа-слева, выше-ниже, вверху-внизу</w:t>
      </w:r>
      <w:r w:rsidR="006F1D27">
        <w:rPr>
          <w:rFonts w:ascii="Times New Roman" w:hAnsi="Times New Roman" w:cs="Times New Roman"/>
          <w:sz w:val="28"/>
          <w:szCs w:val="28"/>
        </w:rPr>
        <w:t>, над-под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временных представлений</w:t>
      </w:r>
      <w:r w:rsidR="006F1D27">
        <w:rPr>
          <w:rFonts w:ascii="Times New Roman" w:hAnsi="Times New Roman" w:cs="Times New Roman"/>
          <w:sz w:val="28"/>
          <w:szCs w:val="28"/>
        </w:rPr>
        <w:t xml:space="preserve"> и их речевых обозначений (</w:t>
      </w:r>
      <w:r w:rsidR="006F1D27" w:rsidRPr="006F1D27">
        <w:rPr>
          <w:rFonts w:ascii="Times New Roman" w:hAnsi="Times New Roman" w:cs="Times New Roman"/>
          <w:i/>
          <w:sz w:val="28"/>
          <w:szCs w:val="28"/>
        </w:rPr>
        <w:t>сегодня, завтра, вчера, день, ночь, утро, вечер, лето, осень, зима, весна, раньше-позже, до-после, сначала-потом и т.д.</w:t>
      </w:r>
      <w:r w:rsidR="006F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зрительного анализа и синтеза; логических операций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(классификация</w:t>
      </w:r>
      <w:r w:rsidR="006F1D27">
        <w:rPr>
          <w:rFonts w:ascii="Times New Roman" w:hAnsi="Times New Roman" w:cs="Times New Roman"/>
          <w:sz w:val="28"/>
          <w:szCs w:val="28"/>
        </w:rPr>
        <w:t xml:space="preserve"> (классификация предметов на основе родовидовых отношений, по одному, по двум признакам и т.д.)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0A4F1D">
        <w:rPr>
          <w:rFonts w:ascii="Times New Roman" w:hAnsi="Times New Roman" w:cs="Times New Roman"/>
          <w:sz w:val="28"/>
          <w:szCs w:val="28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</w:t>
      </w:r>
      <w:r>
        <w:rPr>
          <w:rFonts w:ascii="Times New Roman" w:hAnsi="Times New Roman" w:cs="Times New Roman"/>
          <w:sz w:val="28"/>
          <w:szCs w:val="28"/>
        </w:rPr>
        <w:t>, сравнение</w:t>
      </w:r>
      <w:r w:rsidR="000A4F1D">
        <w:rPr>
          <w:rFonts w:ascii="Times New Roman" w:hAnsi="Times New Roman" w:cs="Times New Roman"/>
          <w:sz w:val="28"/>
          <w:szCs w:val="28"/>
        </w:rPr>
        <w:t xml:space="preserve"> (сравнение предметов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изображений, отличающихся количеством, пространственным расположением элементов, установление равенства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неравенства двух серий по количеству элементов</w:t>
      </w:r>
      <w:r w:rsidR="00364775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Обучающиеся  должны уметь выделять признак количества как стабильный признак, независимый от пространственного расположения элементов, их величины, формы, цвета и т. 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601E">
        <w:rPr>
          <w:rFonts w:ascii="Times New Roman" w:hAnsi="Times New Roman" w:cs="Times New Roman"/>
          <w:sz w:val="28"/>
          <w:szCs w:val="28"/>
        </w:rPr>
        <w:t>усвоить элементар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математическую терминологию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равно, столько же, больше, меньше, один, много </w:t>
      </w:r>
      <w:r w:rsidRPr="009F601E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 письменную символику чисел;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овладеть</w:t>
      </w:r>
      <w:r>
        <w:rPr>
          <w:rFonts w:ascii="Times New Roman" w:hAnsi="Times New Roman" w:cs="Times New Roman"/>
          <w:sz w:val="28"/>
          <w:szCs w:val="28"/>
        </w:rPr>
        <w:t xml:space="preserve"> прямым и обратным счетом</w:t>
      </w:r>
      <w:r w:rsidR="006208FF">
        <w:rPr>
          <w:rFonts w:ascii="Times New Roman" w:hAnsi="Times New Roman" w:cs="Times New Roman"/>
          <w:sz w:val="28"/>
          <w:szCs w:val="28"/>
        </w:rPr>
        <w:t xml:space="preserve"> до 10 в</w:t>
      </w:r>
      <w:r w:rsidR="00364775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дополнительном классе,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6208FF">
        <w:rPr>
          <w:rFonts w:ascii="Times New Roman" w:hAnsi="Times New Roman" w:cs="Times New Roman"/>
          <w:sz w:val="28"/>
          <w:szCs w:val="28"/>
        </w:rPr>
        <w:t xml:space="preserve"> в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6208F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выполнять счетные операции сложения и вычитания в пределах</w:t>
      </w:r>
      <w:r w:rsidR="0047461C">
        <w:rPr>
          <w:rFonts w:ascii="Times New Roman" w:hAnsi="Times New Roman" w:cs="Times New Roman"/>
          <w:sz w:val="28"/>
          <w:szCs w:val="28"/>
        </w:rPr>
        <w:t xml:space="preserve"> 10 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дополнительном классе,</w:t>
      </w:r>
      <w:r w:rsidRPr="009F60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461C" w:rsidRPr="0047461C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 xml:space="preserve">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 w:rsidRPr="006208FF">
        <w:rPr>
          <w:rFonts w:ascii="Times New Roman" w:hAnsi="Times New Roman" w:cs="Times New Roman"/>
          <w:sz w:val="28"/>
          <w:szCs w:val="28"/>
        </w:rPr>
        <w:t xml:space="preserve"> </w:t>
      </w:r>
      <w:r w:rsidR="0047461C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 составлять и решать простые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на сложение и вычитание; уметь определять время по часам; владеть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измерения длины.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</w:t>
      </w:r>
      <w:r w:rsidRPr="009F601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формируются умения называть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числового ряда от 1 до 1000;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называть и запи</w:t>
      </w:r>
      <w:r>
        <w:rPr>
          <w:rFonts w:ascii="Times New Roman" w:hAnsi="Times New Roman" w:cs="Times New Roman"/>
          <w:sz w:val="28"/>
          <w:szCs w:val="28"/>
        </w:rPr>
        <w:t>сывать любое число данного ряда;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выполнять сложение, вычитание, у</w:t>
      </w:r>
      <w:r>
        <w:rPr>
          <w:rFonts w:ascii="Times New Roman" w:hAnsi="Times New Roman" w:cs="Times New Roman"/>
          <w:sz w:val="28"/>
          <w:szCs w:val="28"/>
        </w:rPr>
        <w:t>множение деление в пределах 100; решать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 двух действий на сложение, вычитание, умножение и деление</w:t>
      </w:r>
      <w:r>
        <w:rPr>
          <w:rFonts w:ascii="Times New Roman" w:hAnsi="Times New Roman" w:cs="Times New Roman"/>
          <w:sz w:val="28"/>
          <w:szCs w:val="28"/>
        </w:rPr>
        <w:t>, оперируя математической терминологией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</w:t>
      </w:r>
      <w:r w:rsidRPr="008B3157">
        <w:rPr>
          <w:rFonts w:ascii="Times New Roman" w:hAnsi="Times New Roman" w:cs="Times New Roman"/>
          <w:i/>
          <w:sz w:val="28"/>
          <w:szCs w:val="28"/>
        </w:rPr>
        <w:t>сумма, разность, произведение, частное</w:t>
      </w:r>
      <w:r w:rsidRPr="009F6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владея приемами проверки устных и письменных вычислений. Обучающимися должна быть усвоена таблица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сложения, вычитания, умножения и де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выработки навыков правильных устных вычислени</w:t>
      </w:r>
      <w:r>
        <w:rPr>
          <w:rFonts w:ascii="Times New Roman" w:hAnsi="Times New Roman" w:cs="Times New Roman"/>
          <w:sz w:val="28"/>
          <w:szCs w:val="28"/>
        </w:rPr>
        <w:t xml:space="preserve">й на каждом уроке математики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 w:rsidRPr="00634CE4">
        <w:rPr>
          <w:rFonts w:ascii="Times New Roman" w:hAnsi="Times New Roman" w:cs="Times New Roman"/>
          <w:sz w:val="28"/>
          <w:szCs w:val="28"/>
        </w:rPr>
        <w:t xml:space="preserve"> </w:t>
      </w:r>
      <w:r w:rsidR="00634CE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0EB9">
        <w:rPr>
          <w:rFonts w:ascii="Times New Roman" w:hAnsi="Times New Roman" w:cs="Times New Roman"/>
          <w:sz w:val="28"/>
          <w:szCs w:val="28"/>
        </w:rPr>
        <w:t xml:space="preserve"> </w:t>
      </w:r>
      <w:r w:rsidRPr="009F601E">
        <w:rPr>
          <w:rFonts w:ascii="Times New Roman" w:hAnsi="Times New Roman" w:cs="Times New Roman"/>
          <w:sz w:val="28"/>
          <w:szCs w:val="28"/>
        </w:rPr>
        <w:t xml:space="preserve">-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проводя</w:t>
      </w:r>
      <w:r w:rsidRPr="009F601E">
        <w:rPr>
          <w:rFonts w:ascii="Times New Roman" w:hAnsi="Times New Roman" w:cs="Times New Roman"/>
          <w:sz w:val="28"/>
          <w:szCs w:val="28"/>
        </w:rPr>
        <w:t>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5 – 10 минут тренировочные упражнения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 устных вычислениях, предусмотренные программой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601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 различными прие</w:t>
      </w:r>
      <w:r>
        <w:rPr>
          <w:rFonts w:ascii="Times New Roman" w:hAnsi="Times New Roman" w:cs="Times New Roman"/>
          <w:sz w:val="28"/>
          <w:szCs w:val="28"/>
        </w:rPr>
        <w:t>мами устных вычислений и создают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 них установку на запоминание результатов табличного сложения (вычитания) и умножения (деления).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класса предусмотрено закрепление действий сложения, вычитания, умножения, деления в пределах 1 000 000, решение арифметических задач с 2—3 действиями и про</w:t>
      </w:r>
      <w:r w:rsidRPr="009F601E">
        <w:rPr>
          <w:rFonts w:ascii="Times New Roman" w:hAnsi="Times New Roman" w:cs="Times New Roman"/>
          <w:sz w:val="28"/>
          <w:szCs w:val="28"/>
        </w:rPr>
        <w:softHyphen/>
        <w:t xml:space="preserve">стых уравнений с одним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неизвестным, формирование умения называть и записывать компоненты математических действий.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натурального ряда чисел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F60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01E">
        <w:rPr>
          <w:rFonts w:ascii="Times New Roman" w:hAnsi="Times New Roman" w:cs="Times New Roman"/>
          <w:sz w:val="28"/>
          <w:szCs w:val="28"/>
        </w:rPr>
        <w:t>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у обучающихся  формируются и автоматизируются вычислительные навыки, которые в соответствии с программой все более и более усложняются. Каждое </w:t>
      </w:r>
      <w:r>
        <w:rPr>
          <w:rFonts w:ascii="Times New Roman" w:hAnsi="Times New Roman" w:cs="Times New Roman"/>
          <w:sz w:val="28"/>
          <w:szCs w:val="28"/>
        </w:rPr>
        <w:t>арифметическое действие систематически закрепляет</w:t>
      </w:r>
      <w:r w:rsidRPr="009F601E">
        <w:rPr>
          <w:rFonts w:ascii="Times New Roman" w:hAnsi="Times New Roman" w:cs="Times New Roman"/>
          <w:sz w:val="28"/>
          <w:szCs w:val="28"/>
        </w:rPr>
        <w:t>ся в процессе решения примеров и арифметических задач.</w:t>
      </w:r>
      <w:r w:rsidR="0047461C">
        <w:rPr>
          <w:rFonts w:ascii="Times New Roman" w:hAnsi="Times New Roman" w:cs="Times New Roman"/>
          <w:sz w:val="28"/>
          <w:szCs w:val="28"/>
        </w:rPr>
        <w:t xml:space="preserve">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</w:t>
      </w:r>
      <w:r w:rsidR="000C27D6">
        <w:rPr>
          <w:rFonts w:ascii="Times New Roman" w:hAnsi="Times New Roman" w:cs="Times New Roman"/>
          <w:sz w:val="28"/>
          <w:szCs w:val="28"/>
        </w:rPr>
        <w:t>, закрепляют знания и умения в устных и письменных вычислениях.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программе уделяется геометрическому материалу, который изучается в тесной связи с усвоением арифметических знани</w:t>
      </w:r>
      <w:r>
        <w:rPr>
          <w:rFonts w:ascii="Times New Roman" w:hAnsi="Times New Roman" w:cs="Times New Roman"/>
          <w:sz w:val="28"/>
          <w:szCs w:val="28"/>
        </w:rPr>
        <w:t>й. Обучающиеся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овладевают такими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и терминами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точка, прямая и ломаная линия</w:t>
      </w:r>
      <w:r w:rsidRPr="009F601E">
        <w:rPr>
          <w:rFonts w:ascii="Times New Roman" w:hAnsi="Times New Roman" w:cs="Times New Roman"/>
          <w:sz w:val="28"/>
          <w:szCs w:val="28"/>
        </w:rPr>
        <w:t>, знакомятся с различными геометрическими фигурами (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треугольник, квадрат, прямоугольник, круг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названиями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закрепления представлений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развития зрительно-пространственных отношений,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9F601E">
        <w:rPr>
          <w:rFonts w:ascii="Times New Roman" w:hAnsi="Times New Roman" w:cs="Times New Roman"/>
          <w:sz w:val="28"/>
          <w:szCs w:val="28"/>
        </w:rPr>
        <w:t xml:space="preserve">ручной моторики рекомендуются практические упражнения по воспроизведению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геометрических фигур с помощью линейки, циркуля, транспортира и др. инструментов.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</w:t>
      </w:r>
      <w:r>
        <w:rPr>
          <w:rFonts w:ascii="Times New Roman" w:hAnsi="Times New Roman" w:cs="Times New Roman"/>
          <w:sz w:val="28"/>
          <w:szCs w:val="28"/>
        </w:rPr>
        <w:t>, массы, времени). Формируются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элементарные практ</w:t>
      </w:r>
      <w:r>
        <w:rPr>
          <w:rFonts w:ascii="Times New Roman" w:hAnsi="Times New Roman" w:cs="Times New Roman"/>
          <w:sz w:val="28"/>
          <w:szCs w:val="28"/>
        </w:rPr>
        <w:t>ические навыки измерения, умения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в реальных жизненных ситуациях</w:t>
      </w:r>
      <w:r w:rsidR="0003135E">
        <w:rPr>
          <w:rFonts w:ascii="Times New Roman" w:hAnsi="Times New Roman" w:cs="Times New Roman"/>
          <w:sz w:val="28"/>
          <w:szCs w:val="28"/>
        </w:rPr>
        <w:t xml:space="preserve"> (определять время по часам, в том числе до минуты; соотносить время с режимом дня; уметь ориентироваться в наборе и достоинстве монет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бумажных купюр, возможностях их размена; ориентироваться в мерах веса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емкости при осуществлении покупок;</w:t>
      </w:r>
      <w:r w:rsidR="00C35164">
        <w:rPr>
          <w:rFonts w:ascii="Times New Roman" w:hAnsi="Times New Roman" w:cs="Times New Roman"/>
          <w:sz w:val="28"/>
          <w:szCs w:val="28"/>
        </w:rPr>
        <w:t xml:space="preserve"> уметь использовать знание различных единиц измерения при изготовлении поделок, моделей, в процессе самообслуживания, в быту и т.д.)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73522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F73522">
        <w:rPr>
          <w:rFonts w:ascii="Times New Roman" w:hAnsi="Times New Roman"/>
          <w:kern w:val="22"/>
          <w:sz w:val="28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многозначных чисел в виде суммы разрядных слагаемых. </w:t>
      </w:r>
      <w:r w:rsidRPr="00F13056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</w:t>
      </w:r>
      <w:r>
        <w:rPr>
          <w:rFonts w:ascii="Times New Roman" w:hAnsi="Times New Roman" w:cs="Times New Roman"/>
          <w:sz w:val="28"/>
          <w:szCs w:val="28"/>
        </w:rPr>
        <w:t>, сутки, неделя, месяц, год, век</w:t>
      </w:r>
      <w:r w:rsidRPr="00F13056">
        <w:rPr>
          <w:rFonts w:ascii="Times New Roman" w:hAnsi="Times New Roman" w:cs="Times New Roman"/>
          <w:sz w:val="28"/>
          <w:szCs w:val="28"/>
        </w:rPr>
        <w:t>). Соотношения между единицами измерения однородных величин. Сравне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13056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  <w:r w:rsidR="00DA5A78">
        <w:rPr>
          <w:rFonts w:ascii="Times New Roman" w:hAnsi="Times New Roman" w:cs="Times New Roman"/>
          <w:sz w:val="28"/>
          <w:szCs w:val="28"/>
        </w:rPr>
        <w:t xml:space="preserve"> Знакомство с буквенной символикой.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13056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Нахождение неизвестного компонента арифметического действия. Деление </w:t>
      </w:r>
      <w:r w:rsidRPr="00F13056">
        <w:rPr>
          <w:rFonts w:ascii="Times New Roman" w:hAnsi="Times New Roman" w:cs="Times New Roman"/>
          <w:sz w:val="28"/>
          <w:szCs w:val="28"/>
        </w:rPr>
        <w:t>с остатком.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13056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  <w:r w:rsidR="00DA5A78">
        <w:rPr>
          <w:rFonts w:ascii="Times New Roman" w:hAnsi="Times New Roman" w:cs="Times New Roman"/>
          <w:sz w:val="28"/>
          <w:szCs w:val="28"/>
        </w:rPr>
        <w:t xml:space="preserve"> Буквенные выражения.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13056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13056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F13056">
        <w:rPr>
          <w:rFonts w:ascii="Times New Roman" w:hAnsi="Times New Roman" w:cs="Times New Roman"/>
          <w:sz w:val="28"/>
          <w:szCs w:val="28"/>
        </w:rPr>
        <w:t>корость, время, путь; объём работы, время, производительность труда; количество товара, его цена и стоимость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13056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DA5A78">
        <w:rPr>
          <w:rFonts w:ascii="Times New Roman" w:hAnsi="Times New Roman" w:cs="Times New Roman"/>
          <w:sz w:val="28"/>
          <w:szCs w:val="28"/>
        </w:rPr>
        <w:t xml:space="preserve"> Решение задач с применением буквенных выражений</w:t>
      </w:r>
      <w:r w:rsidR="00C763AD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остранстве и на плоскости (выше - ниже, слева - справа, сверху - снизу, ближе -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дальше, между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пр.).  Распознавание и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изображение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42C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ломаная</w:t>
      </w:r>
      <w:r>
        <w:rPr>
          <w:rFonts w:ascii="Times New Roman" w:hAnsi="Times New Roman" w:cs="Times New Roman"/>
          <w:sz w:val="28"/>
          <w:szCs w:val="28"/>
        </w:rPr>
        <w:t>), отрезок,</w:t>
      </w:r>
      <w:r w:rsidRPr="00F13056">
        <w:rPr>
          <w:rFonts w:ascii="Times New Roman" w:hAnsi="Times New Roman" w:cs="Times New Roman"/>
          <w:sz w:val="28"/>
          <w:szCs w:val="28"/>
        </w:rPr>
        <w:t xml:space="preserve"> угол, многоугольник, треугольник, прямоуголь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Распознавание и называние: </w:t>
      </w:r>
      <w:r w:rsidRPr="00F13056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F130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F13056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данными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Сбор и предоставление информации, связанной со счетом (пересчетом), измерение величин, фиксирование, анализ полученной информации.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4265E4" w:rsidRPr="00F13056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метов, чисел, геометрических фигур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F13056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таблицы. Чтение столбчатой</w:t>
      </w:r>
      <w:r>
        <w:rPr>
          <w:rFonts w:ascii="Times New Roman" w:hAnsi="Times New Roman" w:cs="Times New Roman"/>
          <w:sz w:val="28"/>
          <w:szCs w:val="28"/>
        </w:rPr>
        <w:t xml:space="preserve"> и круговой</w:t>
      </w:r>
      <w:r w:rsidRPr="00F13056">
        <w:rPr>
          <w:rFonts w:ascii="Times New Roman" w:hAnsi="Times New Roman" w:cs="Times New Roman"/>
          <w:sz w:val="28"/>
          <w:szCs w:val="28"/>
        </w:rPr>
        <w:t xml:space="preserve"> диаграммы. Создание простейшей информационной модели (схема, таблица, цепочка).</w:t>
      </w:r>
    </w:p>
    <w:p w:rsidR="004265E4" w:rsidRDefault="004265E4" w:rsidP="00D73475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</w:t>
      </w:r>
      <w:r>
        <w:rPr>
          <w:rFonts w:ascii="Times New Roman" w:hAnsi="Times New Roman"/>
          <w:sz w:val="28"/>
        </w:rPr>
        <w:t xml:space="preserve"> учебного предмета «Математика»</w:t>
      </w:r>
      <w:r w:rsidRPr="00AD3553">
        <w:rPr>
          <w:rFonts w:ascii="Times New Roman" w:hAnsi="Times New Roman"/>
          <w:sz w:val="28"/>
        </w:rPr>
        <w:t>:</w:t>
      </w:r>
    </w:p>
    <w:p w:rsidR="004265E4" w:rsidRPr="0015753B" w:rsidRDefault="004265E4" w:rsidP="00D7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овладение основами математических знаний, умениями сравнивать и упорядочивать объекты по различным математическим основаниям;</w:t>
      </w:r>
      <w:r w:rsidRPr="0015753B">
        <w:rPr>
          <w:rFonts w:ascii="Times New Roman" w:hAnsi="Times New Roman"/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15C3F">
        <w:rPr>
          <w:sz w:val="28"/>
          <w:szCs w:val="28"/>
        </w:rPr>
        <w:t>азвитие внимания, памяти, восприятия, мышления, логических операций сравнения, классиф</w:t>
      </w:r>
      <w:r>
        <w:rPr>
          <w:sz w:val="28"/>
          <w:szCs w:val="28"/>
        </w:rPr>
        <w:t xml:space="preserve">икации,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>, умозаключения;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20E8">
        <w:rPr>
          <w:sz w:val="28"/>
          <w:szCs w:val="28"/>
        </w:rPr>
        <w:t xml:space="preserve">владение основами логического и алгоритмического мышления, пространственного воображения, основами счета, измерений, прикидки </w:t>
      </w:r>
      <w:r w:rsidRPr="008C20E8">
        <w:rPr>
          <w:sz w:val="28"/>
          <w:szCs w:val="28"/>
        </w:rPr>
        <w:lastRenderedPageBreak/>
        <w:t>результата и его оценки, наглядного представления данных в разной форме (таблицы, схемы, диаграммы),</w:t>
      </w:r>
      <w:r>
        <w:rPr>
          <w:sz w:val="28"/>
          <w:szCs w:val="28"/>
        </w:rPr>
        <w:t xml:space="preserve"> записи и выполнения алгоритмов;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элементов системного мышления и приобретение основ информационной грамотности;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овладение математической терминологией;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абстрактных, отвлеченных, обобщающих понят</w:t>
      </w:r>
      <w:r>
        <w:rPr>
          <w:sz w:val="28"/>
          <w:szCs w:val="28"/>
        </w:rPr>
        <w:t>ий;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сложных логико-грамматических конструкций</w:t>
      </w:r>
      <w:r>
        <w:rPr>
          <w:sz w:val="28"/>
          <w:szCs w:val="28"/>
        </w:rPr>
        <w:t>;</w:t>
      </w:r>
    </w:p>
    <w:p w:rsidR="00C35164" w:rsidRDefault="00C3516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высказывать свои суждения с использованием математических терминов</w:t>
      </w:r>
      <w:r w:rsidR="00242F5B">
        <w:rPr>
          <w:sz w:val="28"/>
          <w:szCs w:val="28"/>
        </w:rPr>
        <w:t xml:space="preserve"> и понятий, ставить вопросы по ходу выполнения задания, обосновывать этапы решения учебной задачи;</w:t>
      </w:r>
    </w:p>
    <w:p w:rsidR="004265E4" w:rsidRPr="008B3157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 w:rsidRPr="008B31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3157">
        <w:rPr>
          <w:sz w:val="28"/>
          <w:szCs w:val="28"/>
        </w:rPr>
        <w:t>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4265E4" w:rsidRPr="008C20E8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общих приемов решения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8C20E8">
        <w:rPr>
          <w:sz w:val="28"/>
          <w:szCs w:val="28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</w:t>
      </w:r>
      <w:r>
        <w:rPr>
          <w:sz w:val="28"/>
          <w:szCs w:val="28"/>
        </w:rPr>
        <w:t>мы и стратегии в игре;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, </w:t>
      </w:r>
      <w:r w:rsidRPr="008C20E8">
        <w:rPr>
          <w:sz w:val="28"/>
          <w:szCs w:val="28"/>
        </w:rPr>
        <w:t>исследовать, и и</w:t>
      </w:r>
      <w:r>
        <w:rPr>
          <w:sz w:val="28"/>
          <w:szCs w:val="28"/>
        </w:rPr>
        <w:t>зображать геометрические фигуры;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работать с таблицами, схемами, гра</w:t>
      </w:r>
      <w:r>
        <w:rPr>
          <w:sz w:val="28"/>
          <w:szCs w:val="28"/>
        </w:rPr>
        <w:t>фиками и диаграммами, цепочками,</w:t>
      </w:r>
      <w:r w:rsidRPr="007E052E">
        <w:rPr>
          <w:sz w:val="28"/>
          <w:szCs w:val="28"/>
        </w:rPr>
        <w:t xml:space="preserve"> </w:t>
      </w:r>
      <w:r w:rsidRPr="008C20E8">
        <w:rPr>
          <w:sz w:val="28"/>
          <w:szCs w:val="28"/>
        </w:rPr>
        <w:t>анализир</w:t>
      </w:r>
      <w:r>
        <w:rPr>
          <w:sz w:val="28"/>
          <w:szCs w:val="28"/>
        </w:rPr>
        <w:t>овать и интерпретировать представленные в них данные;</w:t>
      </w:r>
      <w:r w:rsidRPr="008C20E8">
        <w:rPr>
          <w:sz w:val="28"/>
          <w:szCs w:val="28"/>
        </w:rPr>
        <w:t xml:space="preserve"> 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проводить проверку правильности вычислений разными способами;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5753B">
        <w:rPr>
          <w:sz w:val="28"/>
          <w:szCs w:val="28"/>
        </w:rPr>
        <w:t>мение и</w:t>
      </w:r>
      <w:r>
        <w:rPr>
          <w:sz w:val="28"/>
          <w:szCs w:val="28"/>
        </w:rPr>
        <w:t>спользовать приобретенные математические знания</w:t>
      </w:r>
      <w:r w:rsidRPr="0015753B">
        <w:rPr>
          <w:sz w:val="28"/>
          <w:szCs w:val="28"/>
        </w:rPr>
        <w:t xml:space="preserve"> для описания и объяснения окружающих предме</w:t>
      </w:r>
      <w:r>
        <w:rPr>
          <w:sz w:val="28"/>
          <w:szCs w:val="28"/>
        </w:rPr>
        <w:t>тов, процессов, явлений,</w:t>
      </w:r>
      <w:r w:rsidRPr="0015753B">
        <w:rPr>
          <w:sz w:val="28"/>
          <w:szCs w:val="28"/>
        </w:rPr>
        <w:t xml:space="preserve"> оценки их количественн</w:t>
      </w:r>
      <w:r>
        <w:rPr>
          <w:sz w:val="28"/>
          <w:szCs w:val="28"/>
        </w:rPr>
        <w:t>ых и пространственных отношений, решения учебно-познавательных и учебно-практических задач;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D824AD">
        <w:rPr>
          <w:sz w:val="28"/>
          <w:szCs w:val="28"/>
        </w:rPr>
        <w:t>нание назначения основных устройств компьютера для ввод</w:t>
      </w:r>
      <w:r>
        <w:rPr>
          <w:sz w:val="28"/>
          <w:szCs w:val="28"/>
        </w:rPr>
        <w:t>а, вывода, обработки информации;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 xml:space="preserve">мение пользоваться простейшими </w:t>
      </w:r>
      <w:r>
        <w:rPr>
          <w:sz w:val="28"/>
          <w:szCs w:val="28"/>
        </w:rPr>
        <w:t>средствами текстового редактора;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>мение работать с цифровыми образовательными ресурсами, готовыми матер</w:t>
      </w:r>
      <w:r>
        <w:rPr>
          <w:sz w:val="28"/>
          <w:szCs w:val="28"/>
        </w:rPr>
        <w:t>иалами на электронных носителях;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с</w:t>
      </w:r>
      <w:r w:rsidRPr="00D824AD">
        <w:rPr>
          <w:sz w:val="28"/>
          <w:szCs w:val="28"/>
        </w:rPr>
        <w:t xml:space="preserve"> простыми информационными объектами (текст, таблица, схема, рисунок): создание, преобразование, сохране</w:t>
      </w:r>
      <w:r>
        <w:rPr>
          <w:sz w:val="28"/>
          <w:szCs w:val="28"/>
        </w:rPr>
        <w:t>ние, удаление, вывод на принтер;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D824AD">
        <w:rPr>
          <w:sz w:val="28"/>
          <w:szCs w:val="28"/>
        </w:rPr>
        <w:t>мение создавать небольшие тексты по инте</w:t>
      </w:r>
      <w:r>
        <w:rPr>
          <w:sz w:val="28"/>
          <w:szCs w:val="28"/>
        </w:rPr>
        <w:t>ресной для обучающихся тематике;</w:t>
      </w:r>
    </w:p>
    <w:p w:rsidR="004265E4" w:rsidRDefault="004265E4" w:rsidP="00D73475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безопасной</w:t>
      </w:r>
      <w:r w:rsidRPr="00D824AD">
        <w:rPr>
          <w:sz w:val="28"/>
          <w:szCs w:val="28"/>
        </w:rPr>
        <w:t xml:space="preserve"> работы на компьютере.</w:t>
      </w:r>
    </w:p>
    <w:p w:rsidR="004549E8" w:rsidRPr="00D824AD" w:rsidRDefault="004549E8" w:rsidP="00D73475">
      <w:pPr>
        <w:pStyle w:val="27"/>
        <w:ind w:left="0" w:firstLine="709"/>
        <w:jc w:val="both"/>
        <w:rPr>
          <w:sz w:val="28"/>
          <w:szCs w:val="28"/>
        </w:rPr>
      </w:pPr>
    </w:p>
    <w:p w:rsidR="004265E4" w:rsidRPr="005050D6" w:rsidRDefault="004265E4" w:rsidP="00D73475">
      <w:pPr>
        <w:spacing w:after="0" w:line="360" w:lineRule="auto"/>
        <w:jc w:val="center"/>
        <w:rPr>
          <w:rFonts w:ascii="Times New Roman" w:hAnsi="Times New Roman"/>
          <w:b/>
          <w:kern w:val="22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16B3">
        <w:rPr>
          <w:rFonts w:ascii="Times New Roman" w:hAnsi="Times New Roman" w:cs="Times New Roman"/>
          <w:b/>
          <w:sz w:val="28"/>
        </w:rPr>
        <w:t>.</w:t>
      </w:r>
      <w:r w:rsidRPr="00BD16B3">
        <w:rPr>
          <w:sz w:val="28"/>
        </w:rPr>
        <w:t xml:space="preserve"> </w:t>
      </w:r>
      <w:r w:rsidRPr="00BD16B3">
        <w:rPr>
          <w:rFonts w:ascii="Times New Roman" w:hAnsi="Times New Roman"/>
          <w:b/>
          <w:kern w:val="22"/>
          <w:sz w:val="28"/>
        </w:rPr>
        <w:t>Окружающий</w:t>
      </w:r>
      <w:r>
        <w:rPr>
          <w:rFonts w:ascii="Times New Roman" w:hAnsi="Times New Roman"/>
          <w:b/>
          <w:kern w:val="22"/>
          <w:sz w:val="28"/>
        </w:rPr>
        <w:t xml:space="preserve"> мир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12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учебного предмета «Окружающий мир» состоят в следующем: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научного мировоззрения обучающихся;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основными предс</w:t>
      </w:r>
      <w:r>
        <w:rPr>
          <w:rFonts w:ascii="Times New Roman" w:hAnsi="Times New Roman" w:cs="Times New Roman"/>
          <w:sz w:val="28"/>
          <w:szCs w:val="28"/>
        </w:rPr>
        <w:t>тавлениями об окружающем мире</w:t>
      </w:r>
      <w:r w:rsidRPr="00912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мире, о живой и неживой природе на основе систематических </w:t>
      </w:r>
      <w:r w:rsidR="002B50A0">
        <w:rPr>
          <w:rFonts w:ascii="Times New Roman" w:hAnsi="Times New Roman" w:cs="Times New Roman"/>
          <w:sz w:val="28"/>
          <w:szCs w:val="28"/>
        </w:rPr>
        <w:t>наблюдений за явлениями природы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для осмысленной и самостоятельной организации безопасной жизни в конкретных природных и климатических условиях;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развитие активности, любознательности и разумной предприимчивости во взаимодействии с миром живой и неживой природы;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знаний о человеке, развитие представлений о себе и круге близких людей, осознание общности и различий с другими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характере труда людей, связанного с использованием природы;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понимания взаимосвязи и взаимозависимости жизнедеятельности человека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сенсорное развитие обучающихся с ТНР;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процессов обобщения, систематизации, логического мышления, основываясь на анализе явлений природы и опосредуя их речью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развитие речи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2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2B50A0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/>
          <w:sz w:val="28"/>
        </w:rPr>
        <w:t>- совершенствование познавательной функции речи;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 w:cs="Times New Roman"/>
          <w:sz w:val="28"/>
          <w:szCs w:val="28"/>
        </w:rPr>
        <w:t>- овладение  знаниями о мероприятиях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по охране природы</w:t>
      </w:r>
      <w:r w:rsidRPr="002E6536">
        <w:rPr>
          <w:rFonts w:ascii="Times New Roman" w:hAnsi="Times New Roman" w:cs="Times New Roman"/>
          <w:sz w:val="28"/>
          <w:szCs w:val="28"/>
        </w:rPr>
        <w:t xml:space="preserve"> </w:t>
      </w:r>
      <w:r w:rsidRPr="0091231F">
        <w:rPr>
          <w:rFonts w:ascii="Times New Roman" w:hAnsi="Times New Roman" w:cs="Times New Roman"/>
          <w:sz w:val="28"/>
          <w:szCs w:val="28"/>
        </w:rPr>
        <w:t>на основе анализа конкретной деятельности в данной мес</w:t>
      </w:r>
      <w:r>
        <w:rPr>
          <w:rFonts w:ascii="Times New Roman" w:hAnsi="Times New Roman" w:cs="Times New Roman"/>
          <w:sz w:val="28"/>
          <w:szCs w:val="28"/>
        </w:rPr>
        <w:t xml:space="preserve">тности (крае, республике) </w:t>
      </w:r>
      <w:r w:rsidRPr="0091231F"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воспитание гуманного отношения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живой и неживой природе, чувства</w:t>
      </w:r>
      <w:r w:rsidRPr="0091231F">
        <w:rPr>
          <w:rFonts w:ascii="Times New Roman" w:hAnsi="Times New Roman" w:cs="Times New Roman"/>
          <w:sz w:val="28"/>
          <w:szCs w:val="28"/>
        </w:rPr>
        <w:t xml:space="preserve"> милосердия,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бережному отношению и охране природы;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обучающихся с необход</w:t>
      </w:r>
      <w:r>
        <w:rPr>
          <w:rFonts w:ascii="Times New Roman" w:hAnsi="Times New Roman" w:cs="Times New Roman"/>
          <w:sz w:val="28"/>
          <w:szCs w:val="28"/>
        </w:rPr>
        <w:t>имыми гигиеническими знаниями, формирование представлений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значении гигиенических навыков для здоровья и деяте</w:t>
      </w:r>
      <w:r>
        <w:rPr>
          <w:rFonts w:ascii="Times New Roman" w:hAnsi="Times New Roman" w:cs="Times New Roman"/>
          <w:sz w:val="28"/>
          <w:szCs w:val="28"/>
        </w:rPr>
        <w:t>льности человека, формирование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 обучающихся навыков личной и общественной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Специфика учебного  предмета «Окружающий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31F">
        <w:rPr>
          <w:rFonts w:ascii="Times New Roman" w:hAnsi="Times New Roman" w:cs="Times New Roman"/>
          <w:sz w:val="28"/>
          <w:szCs w:val="28"/>
        </w:rPr>
        <w:t>»  заключается в ярко выраженном интегрированном характере, обеспечивающим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«Окружаю</w:t>
      </w:r>
      <w:r>
        <w:rPr>
          <w:rFonts w:ascii="Times New Roman" w:hAnsi="Times New Roman" w:cs="Times New Roman"/>
          <w:sz w:val="28"/>
          <w:szCs w:val="28"/>
        </w:rPr>
        <w:t>щий мир» обеспечивает основу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язей дисциплин начальной школы.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 и литературное чтение: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информацию; </w:t>
      </w:r>
      <w:r w:rsidRPr="0091231F">
        <w:rPr>
          <w:rFonts w:ascii="Times New Roman" w:hAnsi="Times New Roman" w:cs="Times New Roman"/>
          <w:iCs/>
          <w:sz w:val="28"/>
          <w:szCs w:val="28"/>
        </w:rPr>
        <w:t>закрепление правильных речевых навыков устной и письменной речи в различных коммуникативн</w:t>
      </w:r>
      <w:r>
        <w:rPr>
          <w:rFonts w:ascii="Times New Roman" w:hAnsi="Times New Roman" w:cs="Times New Roman"/>
          <w:iCs/>
          <w:sz w:val="28"/>
          <w:szCs w:val="28"/>
        </w:rPr>
        <w:t>ых ситуациях.</w:t>
      </w:r>
      <w:r w:rsidRPr="0091231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>Музыка:</w:t>
      </w:r>
      <w:r w:rsidRPr="00671D9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развитие способности соотносить изменения в живой и неживой природе с музыкальными произведениями различных жанров, эмоционально относиться к ним, выражать свое отношение к музыкальным произведениям</w:t>
      </w:r>
      <w:r w:rsidRPr="0091231F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и  труд: </w:t>
      </w:r>
      <w:r w:rsidRPr="00671D96">
        <w:rPr>
          <w:rFonts w:ascii="Times New Roman" w:hAnsi="Times New Roman" w:cs="Times New Roman"/>
          <w:iCs/>
          <w:kern w:val="28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умений осуществлять эстетическую оценку явлений природы, событий окружающего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lastRenderedPageBreak/>
        <w:t xml:space="preserve">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4265E4" w:rsidRPr="00EB2BF0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EB2BF0">
        <w:rPr>
          <w:rFonts w:ascii="Times New Roman" w:hAnsi="Times New Roman"/>
          <w:i/>
          <w:kern w:val="22"/>
          <w:sz w:val="28"/>
        </w:rPr>
        <w:t>Математика</w:t>
      </w:r>
      <w:r w:rsidRPr="00EB2BF0">
        <w:rPr>
          <w:rFonts w:ascii="Times New Roman" w:hAnsi="Times New Roman"/>
          <w:kern w:val="22"/>
          <w:sz w:val="28"/>
        </w:rPr>
        <w:t>: развитие наглядно-действенного, наглядно-образного, вербально-логического мышления; закрепление навыков вычисления с использованием единиц полученных при измерении; использование навыков ориентирования на местности</w:t>
      </w:r>
      <w:r>
        <w:rPr>
          <w:rFonts w:ascii="Times New Roman" w:hAnsi="Times New Roman"/>
          <w:kern w:val="22"/>
          <w:sz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обозначением, формировать умение связно их описывать в рассказах-повествованиях, описаниях, рассуждениях.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При изучении  окружающего мира  необходимо учитывать особенности родного края,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1F">
        <w:rPr>
          <w:rFonts w:ascii="Times New Roman" w:hAnsi="Times New Roman" w:cs="Times New Roman"/>
          <w:sz w:val="28"/>
          <w:szCs w:val="28"/>
        </w:rPr>
        <w:t xml:space="preserve"> время и место экскурсий определяются с учетом особенностей климата, природных условий и местности.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Краеведческий принцип учитывается и при изучении сельскохозяйственного и промышленного производства.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 содержание учебного предмета «Окружающий мир» входят 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темы «Сезонные изменения в природе» осуществляется в определенной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темы «Природа нашего края»  предполагает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Особое внимание уделяется изучению темы «Организм человека и охрана его здоровья». Усвоение элементарных знаний об организме человека,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органах и их функциях создает фундамент понимания необходимости личной и общественной гигиены, сохранения и укрепления здоровья обучающихся.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</w:t>
      </w:r>
      <w:r>
        <w:rPr>
          <w:rFonts w:ascii="Times New Roman" w:hAnsi="Times New Roman" w:cs="Times New Roman"/>
          <w:sz w:val="28"/>
          <w:szCs w:val="28"/>
        </w:rPr>
        <w:t>еаны, их названия, расположение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на глобусе и карте. Важнейшие природные объекты своей страны, района. Ориентирование на местности. Компас.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Воздух – смесь газов. Свойства воздуха. Значение воздуха для растений, животных, человека.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Растения, их разнообразие,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общество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Профессии людей. Личная ответственность человека за результаты своего труда и профессиональное мастерство.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>, форум.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прослушивания гимна. Конституция – Основной закон Российской Федерации. Права ребенка.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(основание Москвы, строительство Кремля и др.). Герб Москвы. Расположение Москвы на карте. 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912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31F">
        <w:rPr>
          <w:rFonts w:ascii="Times New Roman" w:hAnsi="Times New Roman" w:cs="Times New Roman"/>
          <w:sz w:val="28"/>
          <w:szCs w:val="28"/>
        </w:rPr>
        <w:t xml:space="preserve"> – Медный всадник, разводные мосты через Неву и др.), города Золотого кольца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Правила безопасной жизни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>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В предмете «Окружающий мир» возможно </w:t>
      </w:r>
      <w:r>
        <w:rPr>
          <w:rFonts w:ascii="Times New Roman" w:hAnsi="Times New Roman" w:cs="Times New Roman"/>
          <w:sz w:val="28"/>
          <w:szCs w:val="28"/>
        </w:rPr>
        <w:t>реализовывать  модульно курс «Основы безопасности жизнедеятельности» (включая правила дорожного движения</w:t>
      </w:r>
      <w:r w:rsidRPr="0091231F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«Окружающий мир»: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России, знание государственной символики;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прав</w:t>
      </w:r>
      <w:r>
        <w:rPr>
          <w:rFonts w:ascii="Times New Roman" w:hAnsi="Times New Roman" w:cs="Times New Roman"/>
          <w:sz w:val="28"/>
          <w:szCs w:val="28"/>
        </w:rPr>
        <w:t>ах и обязанностях самого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как ученика, как сына/дочери, как гражданина и т.д.;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целостного, социально ориентированного взгляда  на мир в его органичном единстве и разнообразии природы, народов, культур;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адекватно использов</w:t>
      </w:r>
      <w:r>
        <w:rPr>
          <w:rFonts w:ascii="Times New Roman" w:hAnsi="Times New Roman" w:cs="Times New Roman"/>
          <w:sz w:val="28"/>
          <w:szCs w:val="28"/>
        </w:rPr>
        <w:t>ать принятые в окружении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 людьми в соответствии с общепринятыми нормами;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знаниями об окружающей среде, об объектах и явлениях живой и неживой природы и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животном и растительном мире,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знания о родном крае, особенностях климатических и погодных условий;</w:t>
      </w:r>
    </w:p>
    <w:p w:rsidR="004265E4" w:rsidRPr="0091231F" w:rsidRDefault="004265E4" w:rsidP="00B82A29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 - знания о характере труда людей, связанного с использованием природы;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 владение элементарными способами изучения природы и общества;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использовать простейшее лабораторное оборудование и измерительные приборы;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собственном теле, распознавание своих ощущений и обогащение сенсорного опыта;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представлений о здоровье и нездоровье;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23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231F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лексики, формирование грамматического строя и связной речи;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процессов обобщения, систематизации, классификации, основываясь на анализе явлений природы и опосредуя их речью;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расширение круга</w:t>
      </w:r>
      <w:r>
        <w:rPr>
          <w:rFonts w:ascii="Times New Roman" w:hAnsi="Times New Roman" w:cs="Times New Roman"/>
          <w:sz w:val="28"/>
          <w:szCs w:val="28"/>
        </w:rPr>
        <w:t xml:space="preserve"> освоенных социальных контактов;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1231F">
        <w:rPr>
          <w:rFonts w:ascii="Times New Roman" w:hAnsi="Times New Roman" w:cs="Times New Roman"/>
          <w:sz w:val="28"/>
          <w:szCs w:val="28"/>
        </w:rPr>
        <w:t xml:space="preserve">мение ограничивать свои контакты и взаимодействия в соответствии с требованиями безопасности жизнедеятельности. </w:t>
      </w:r>
    </w:p>
    <w:p w:rsidR="005E3ED3" w:rsidRPr="0091231F" w:rsidRDefault="005E3ED3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E4" w:rsidRPr="00F61DEB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1D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1DEB">
        <w:rPr>
          <w:rFonts w:ascii="Times New Roman" w:hAnsi="Times New Roman" w:cs="Times New Roman"/>
          <w:b/>
          <w:color w:val="auto"/>
          <w:sz w:val="28"/>
          <w:szCs w:val="28"/>
        </w:rPr>
        <w:t>Основы религиозных культур и светской этики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0A6E68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накомство с основными нормами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 и религиозной морали;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понимание значения нравственности, веры и религии в жизни челов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ека и общества;</w:t>
      </w:r>
    </w:p>
    <w:p w:rsidR="004265E4" w:rsidRDefault="004265E4" w:rsidP="002A53E4">
      <w:pPr>
        <w:suppressAutoHyphens w:val="0"/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 первоначальных представлений о религиозных культурах и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светской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этике, об</w:t>
      </w:r>
      <w:r w:rsidRPr="00F61DE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их роли в культуре, истории и современности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 xml:space="preserve">Данный предмет обладает широкими возможностями для формирования у обучающихся фундаментальных основ культурологической грамотности,  </w:t>
      </w:r>
      <w:r w:rsidRPr="003F20B2">
        <w:rPr>
          <w:rFonts w:ascii="Times New Roman" w:hAnsi="Times New Roman"/>
          <w:sz w:val="28"/>
          <w:szCs w:val="28"/>
        </w:rPr>
        <w:lastRenderedPageBreak/>
        <w:t>толерантного поведения в многонациональной среде, формируют вектор культурно-ценностных ориентиров обучающихся.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В образовательном процессе обучающиеся с ТНР должны в широко</w:t>
      </w:r>
      <w:r>
        <w:rPr>
          <w:rFonts w:ascii="Times New Roman" w:hAnsi="Times New Roman"/>
          <w:sz w:val="28"/>
          <w:szCs w:val="28"/>
        </w:rPr>
        <w:t>м объеме овладеть</w:t>
      </w:r>
      <w:r w:rsidRPr="003F20B2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 xml:space="preserve"> о многополярности мира и</w:t>
      </w:r>
      <w:r w:rsidRPr="003F20B2">
        <w:rPr>
          <w:rFonts w:ascii="Times New Roman" w:hAnsi="Times New Roman"/>
          <w:sz w:val="28"/>
          <w:szCs w:val="28"/>
        </w:rPr>
        <w:t xml:space="preserve"> умениями жить, учиться, работать в многонациональном обществе на благо нашей общей родины -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3F20B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>ированный характер, поскольку</w:t>
      </w:r>
      <w:r w:rsidRPr="003F2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содержание </w:t>
      </w:r>
      <w:r w:rsidRPr="003F20B2">
        <w:rPr>
          <w:rFonts w:ascii="Times New Roman" w:hAnsi="Times New Roman"/>
          <w:sz w:val="28"/>
          <w:szCs w:val="28"/>
        </w:rPr>
        <w:t>аккумулирует в себе первоначальные представления из истории, литературы, географии и других социально – гуманитарных наук.</w:t>
      </w:r>
      <w:r>
        <w:rPr>
          <w:rFonts w:ascii="Times New Roman" w:hAnsi="Times New Roman"/>
          <w:sz w:val="28"/>
          <w:szCs w:val="28"/>
        </w:rPr>
        <w:t xml:space="preserve"> 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 тесно связано с 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</w:t>
      </w:r>
      <w:r>
        <w:rPr>
          <w:rFonts w:ascii="Times New Roman" w:hAnsi="Times New Roman"/>
          <w:sz w:val="28"/>
          <w:szCs w:val="28"/>
        </w:rPr>
        <w:t>остей и с учетом речевых</w:t>
      </w:r>
      <w:r w:rsidRPr="003F20B2">
        <w:rPr>
          <w:rFonts w:ascii="Times New Roman" w:hAnsi="Times New Roman"/>
          <w:sz w:val="28"/>
          <w:szCs w:val="28"/>
        </w:rPr>
        <w:t xml:space="preserve">  особенностей обучающихся с ТНР.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F1">
        <w:rPr>
          <w:rFonts w:ascii="Times New Roman" w:hAnsi="Times New Roman"/>
          <w:sz w:val="28"/>
        </w:rPr>
        <w:t xml:space="preserve">Программа учебного предмета </w:t>
      </w:r>
      <w:r w:rsidRPr="00BA1EF1">
        <w:rPr>
          <w:rFonts w:ascii="Times New Roman" w:eastAsia="Times New Roman" w:hAnsi="Times New Roman" w:cs="Times New Roman"/>
          <w:color w:val="auto"/>
          <w:kern w:val="0"/>
          <w:sz w:val="28"/>
          <w:lang w:eastAsia="ru-RU"/>
        </w:rPr>
        <w:t>«Основы религиозных культур и светской этики»</w:t>
      </w:r>
      <w:r w:rsidRPr="00BA1EF1">
        <w:rPr>
          <w:rFonts w:ascii="Times New Roman" w:hAnsi="Times New Roman"/>
          <w:sz w:val="28"/>
        </w:rPr>
        <w:t xml:space="preserve"> представлена разделами  </w:t>
      </w:r>
      <w:r w:rsidRPr="00BA1EF1">
        <w:rPr>
          <w:rFonts w:ascii="Times New Roman" w:hAnsi="Times New Roman"/>
          <w:kern w:val="2"/>
          <w:sz w:val="28"/>
        </w:rPr>
        <w:t xml:space="preserve">«Основы религиозных культур народов России» и </w:t>
      </w:r>
      <w:r w:rsidRPr="00BA1EF1">
        <w:rPr>
          <w:rFonts w:ascii="Times New Roman" w:hAnsi="Times New Roman"/>
          <w:kern w:val="2"/>
          <w:sz w:val="28"/>
          <w:szCs w:val="28"/>
        </w:rPr>
        <w:t>«Основы светской этики».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1EF1">
        <w:rPr>
          <w:rFonts w:ascii="Times New Roman" w:hAnsi="Times New Roman"/>
          <w:kern w:val="2"/>
          <w:sz w:val="28"/>
        </w:rPr>
        <w:t xml:space="preserve">Тематически разделы объединяются, носят светский характер, не навязывают никакой религии. </w:t>
      </w:r>
    </w:p>
    <w:p w:rsidR="004265E4" w:rsidRPr="00B15118" w:rsidRDefault="004265E4" w:rsidP="002A53E4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разделов учебного предмета предусматривает </w:t>
      </w:r>
      <w:r w:rsidRPr="003F20B2">
        <w:rPr>
          <w:sz w:val="28"/>
          <w:szCs w:val="28"/>
        </w:rPr>
        <w:t>общее знакомство с соответствующими религиями, их культ</w:t>
      </w:r>
      <w:r>
        <w:rPr>
          <w:sz w:val="28"/>
          <w:szCs w:val="28"/>
        </w:rPr>
        <w:t xml:space="preserve">урой (исключая </w:t>
      </w:r>
      <w:r w:rsidRPr="00B15118">
        <w:rPr>
          <w:sz w:val="28"/>
          <w:szCs w:val="28"/>
        </w:rPr>
        <w:t>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4265E4" w:rsidRPr="00B15118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118">
        <w:rPr>
          <w:rFonts w:ascii="Times New Roman" w:hAnsi="Times New Roman" w:cs="Times New Roman"/>
          <w:sz w:val="28"/>
          <w:szCs w:val="28"/>
        </w:rPr>
        <w:lastRenderedPageBreak/>
        <w:t>Названные разделы учебного предмета пре</w:t>
      </w:r>
      <w:r>
        <w:rPr>
          <w:rFonts w:ascii="Times New Roman" w:hAnsi="Times New Roman" w:cs="Times New Roman"/>
          <w:sz w:val="28"/>
          <w:szCs w:val="28"/>
        </w:rPr>
        <w:t>дставлены следующим содержанием:</w:t>
      </w:r>
    </w:p>
    <w:p w:rsidR="004265E4" w:rsidRPr="002556F5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Pr="009123B1">
        <w:rPr>
          <w:rFonts w:ascii="Times New Roman" w:hAnsi="Times New Roman" w:cs="Times New Roman"/>
          <w:sz w:val="28"/>
          <w:szCs w:val="28"/>
        </w:rPr>
        <w:t xml:space="preserve"> наша Родина.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3B1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4265E4" w:rsidRPr="009123B1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Светская этика. Отечественные традиционные религии, их роль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 в культуре, истории и современности России.</w:t>
      </w:r>
    </w:p>
    <w:p w:rsidR="004265E4" w:rsidRPr="00BA471A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Основные нормы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светской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религиозной морали, их значение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BA471A">
        <w:rPr>
          <w:rFonts w:ascii="Times New Roman" w:hAnsi="Times New Roman"/>
          <w:sz w:val="28"/>
        </w:rPr>
        <w:t>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</w:r>
      <w:r>
        <w:rPr>
          <w:rFonts w:ascii="Times New Roman" w:hAnsi="Times New Roman"/>
          <w:sz w:val="28"/>
        </w:rPr>
        <w:t xml:space="preserve"> Понятие толерантности, многополярности мира.</w:t>
      </w:r>
      <w:r w:rsidRPr="00BA471A">
        <w:rPr>
          <w:rFonts w:ascii="Times New Roman" w:hAnsi="Times New Roman"/>
          <w:sz w:val="28"/>
        </w:rPr>
        <w:t xml:space="preserve"> 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может быть реализовано</w:t>
      </w:r>
      <w:r w:rsidRPr="003F20B2">
        <w:rPr>
          <w:rFonts w:ascii="Times New Roman" w:hAnsi="Times New Roman"/>
          <w:sz w:val="28"/>
          <w:szCs w:val="28"/>
        </w:rPr>
        <w:t xml:space="preserve"> и во внеурочной деятельности, так как в</w:t>
      </w:r>
      <w:r>
        <w:rPr>
          <w:rFonts w:ascii="Times New Roman" w:hAnsi="Times New Roman"/>
          <w:sz w:val="28"/>
          <w:szCs w:val="28"/>
        </w:rPr>
        <w:t>неурочные мероприятия способствуют расширению</w:t>
      </w:r>
      <w:r w:rsidRPr="003F20B2">
        <w:rPr>
          <w:rFonts w:ascii="Times New Roman" w:hAnsi="Times New Roman"/>
          <w:sz w:val="28"/>
          <w:szCs w:val="28"/>
        </w:rPr>
        <w:t xml:space="preserve"> круго</w:t>
      </w:r>
      <w:r>
        <w:rPr>
          <w:rFonts w:ascii="Times New Roman" w:hAnsi="Times New Roman"/>
          <w:sz w:val="28"/>
          <w:szCs w:val="28"/>
        </w:rPr>
        <w:t>зора обучающихся с ТНР, развитию</w:t>
      </w:r>
      <w:r w:rsidRPr="003F20B2">
        <w:rPr>
          <w:rFonts w:ascii="Times New Roman" w:hAnsi="Times New Roman"/>
          <w:sz w:val="28"/>
          <w:szCs w:val="28"/>
        </w:rPr>
        <w:t xml:space="preserve"> их интереса к конкретной области знаний.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</w:t>
      </w:r>
      <w:r w:rsidRPr="009D5F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»:</w:t>
      </w:r>
    </w:p>
    <w:p w:rsidR="004265E4" w:rsidRPr="00C91DB7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онимание значения нравственности, веры и религии в жизни человека и общества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 культурных и религиозных традиций своего народа, уважение к памятникам культуры независимо от национальной и религиозной принадлежности их создателей, ценностях независимо от этнокультуры;</w:t>
      </w:r>
    </w:p>
    <w:p w:rsidR="004265E4" w:rsidRPr="00DA5BE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представления об исторической роли традиционных  религий в становлении российской государственности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знание основных норм</w:t>
      </w:r>
      <w:r w:rsidRPr="00DE4B4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светской и религиозной морали, понимание их значения в выстраивании конструктивных отношений в семье и обществе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,</w:t>
      </w:r>
      <w:r w:rsidRPr="00B75C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их роли в истории и современности России;</w:t>
      </w:r>
    </w:p>
    <w:p w:rsidR="002A53E4" w:rsidRDefault="004265E4" w:rsidP="00ED36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A5E94">
        <w:rPr>
          <w:rFonts w:ascii="Times New Roman" w:hAnsi="Times New Roman"/>
          <w:sz w:val="28"/>
        </w:rPr>
        <w:t xml:space="preserve">- </w:t>
      </w:r>
      <w:r w:rsidRPr="00AA5E94">
        <w:rPr>
          <w:rFonts w:ascii="Times New Roman" w:hAnsi="Times New Roman"/>
          <w:kern w:val="2"/>
          <w:sz w:val="28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  <w:r w:rsidRPr="00AA5E94">
        <w:rPr>
          <w:rFonts w:ascii="Times New Roman" w:hAnsi="Times New Roman"/>
          <w:b/>
          <w:i/>
          <w:sz w:val="28"/>
        </w:rPr>
        <w:t xml:space="preserve"> </w:t>
      </w:r>
    </w:p>
    <w:p w:rsidR="002A53E4" w:rsidRDefault="002A53E4" w:rsidP="002A53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4265E4" w:rsidRDefault="00ED366E" w:rsidP="00ED366E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</w:t>
      </w:r>
      <w:r>
        <w:rPr>
          <w:rFonts w:ascii="Times New Roman" w:hAnsi="Times New Roman"/>
          <w:b/>
          <w:sz w:val="28"/>
        </w:rPr>
        <w:t>7</w:t>
      </w:r>
      <w:r w:rsidR="004265E4" w:rsidRPr="00AA5E94">
        <w:rPr>
          <w:rFonts w:ascii="Times New Roman" w:hAnsi="Times New Roman"/>
          <w:b/>
          <w:i/>
          <w:sz w:val="28"/>
        </w:rPr>
        <w:t>. Музыка</w:t>
      </w:r>
    </w:p>
    <w:p w:rsidR="004265E4" w:rsidRPr="00451830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451830">
        <w:rPr>
          <w:rFonts w:ascii="Times New Roman" w:hAnsi="Times New Roman"/>
          <w:kern w:val="28"/>
          <w:sz w:val="28"/>
        </w:rPr>
        <w:t xml:space="preserve">Уроки музыки являются важным средством музыкально-эстетического воспитания обучающихся с ТНР. У обучающихся формируются глубокий и устойчивый интерес и любовь к музыке.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 xml:space="preserve">Основными </w:t>
      </w:r>
      <w:r w:rsidRPr="00451830">
        <w:rPr>
          <w:rFonts w:ascii="Times New Roman" w:hAnsi="Times New Roman"/>
          <w:b/>
          <w:sz w:val="28"/>
        </w:rPr>
        <w:t>задачами</w:t>
      </w:r>
      <w:r w:rsidRPr="00451830">
        <w:rPr>
          <w:rFonts w:ascii="Times New Roman" w:hAnsi="Times New Roman"/>
          <w:sz w:val="28"/>
        </w:rPr>
        <w:t xml:space="preserve"> обучения музыке являются: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30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формирование умений воспринимать музыку и выражать свое отношение к музыкальному произведению;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развитие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звуковысотного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, тембрового и динамического слуха, дыхания, способности к свободной </w:t>
      </w:r>
      <w:proofErr w:type="spellStart"/>
      <w:r w:rsidRPr="006D4E79">
        <w:rPr>
          <w:rFonts w:ascii="Times New Roman" w:hAnsi="Times New Roman"/>
          <w:kern w:val="2"/>
          <w:sz w:val="28"/>
        </w:rPr>
        <w:t>голосоподаче</w:t>
      </w:r>
      <w:proofErr w:type="spellEnd"/>
      <w:r w:rsidRPr="006D4E79">
        <w:rPr>
          <w:rFonts w:ascii="Times New Roman" w:hAnsi="Times New Roman"/>
          <w:kern w:val="2"/>
          <w:sz w:val="28"/>
        </w:rPr>
        <w:t xml:space="preserve"> и голосоведению;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6D4E79">
        <w:rPr>
          <w:rFonts w:ascii="Times New Roman" w:hAnsi="Times New Roman"/>
          <w:kern w:val="2"/>
          <w:sz w:val="28"/>
        </w:rPr>
        <w:t xml:space="preserve">- создание благоприятных предпосылок для коррекции просодических нарушений (восприятие и осознание темпо-ритмических, </w:t>
      </w:r>
      <w:proofErr w:type="spellStart"/>
      <w:r w:rsidRPr="006D4E79">
        <w:rPr>
          <w:rFonts w:ascii="Times New Roman" w:hAnsi="Times New Roman"/>
          <w:kern w:val="2"/>
          <w:sz w:val="28"/>
        </w:rPr>
        <w:t>звуковысотных</w:t>
      </w:r>
      <w:proofErr w:type="spellEnd"/>
      <w:r w:rsidRPr="006D4E79">
        <w:rPr>
          <w:rFonts w:ascii="Times New Roman" w:hAnsi="Times New Roman"/>
          <w:kern w:val="2"/>
          <w:sz w:val="28"/>
        </w:rPr>
        <w:t>, динамических изменений в музыкальных произведениях) и овладение обучающимися комплексом просодических средств, необходимых для реализации эмоционально-экспрессивной функции интонации;</w:t>
      </w:r>
    </w:p>
    <w:p w:rsidR="004118E6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развитие слухового внимания, координации между дыханием и голосом;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lastRenderedPageBreak/>
        <w:t>- формирование и охрана детского голоса с учетом психофизиологического и речевого развития обучающихся;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закрепление сформированной (на логопедических занятиях) артикуляции звуков.</w:t>
      </w:r>
    </w:p>
    <w:p w:rsidR="004265E4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 w:rsidRPr="00F63078">
        <w:rPr>
          <w:rFonts w:ascii="Times New Roman" w:hAnsi="Times New Roman"/>
          <w:i w:val="0"/>
          <w:sz w:val="28"/>
        </w:rPr>
        <w:t xml:space="preserve">Основными видами учебной деятельности обучающихся являются слушание музыки, пение, инструментальное </w:t>
      </w:r>
      <w:proofErr w:type="spellStart"/>
      <w:r w:rsidRPr="00F63078">
        <w:rPr>
          <w:rFonts w:ascii="Times New Roman" w:hAnsi="Times New Roman"/>
          <w:i w:val="0"/>
          <w:sz w:val="28"/>
        </w:rPr>
        <w:t>музицирование</w:t>
      </w:r>
      <w:proofErr w:type="spellEnd"/>
      <w:r w:rsidRPr="00F63078">
        <w:rPr>
          <w:rFonts w:ascii="Times New Roman" w:hAnsi="Times New Roman"/>
          <w:i w:val="0"/>
          <w:sz w:val="28"/>
        </w:rPr>
        <w:t>, музыкально-пластическое движение, драматизация музыкальных произведений.</w:t>
      </w:r>
    </w:p>
    <w:p w:rsidR="004265E4" w:rsidRPr="00B613BA" w:rsidRDefault="004265E4" w:rsidP="002A53E4">
      <w:pPr>
        <w:pStyle w:val="4"/>
        <w:spacing w:before="0" w:after="0" w:line="360" w:lineRule="auto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</w:t>
      </w:r>
      <w:r w:rsidR="002B50A0">
        <w:rPr>
          <w:rFonts w:ascii="Times New Roman" w:hAnsi="Times New Roman"/>
          <w:i w:val="0"/>
          <w:sz w:val="28"/>
        </w:rPr>
        <w:t>вязано с содержанием коррекционных</w:t>
      </w:r>
      <w:r>
        <w:rPr>
          <w:rFonts w:ascii="Times New Roman" w:hAnsi="Times New Roman"/>
          <w:i w:val="0"/>
          <w:sz w:val="28"/>
        </w:rPr>
        <w:t xml:space="preserve">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185B6C">
        <w:rPr>
          <w:rStyle w:val="afd"/>
          <w:rFonts w:ascii="Times New Roman" w:hAnsi="Times New Roman"/>
          <w:i/>
          <w:color w:val="000000"/>
          <w:sz w:val="28"/>
        </w:rPr>
        <w:t>Слушание музыки</w:t>
      </w:r>
      <w:r w:rsidRPr="004118E6">
        <w:rPr>
          <w:rStyle w:val="afd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  Слушание музыки является важным элементом музыкально-эс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тетического воспитания детей. Оно способствует восприятию и пониманию музы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ний мир ребенка, воспитывает у обучающихся музыкаль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ную культуру как часть духовной культуры.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Слушание музыки является важным средст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звуковысотных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>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lastRenderedPageBreak/>
        <w:t>Восприятие музыки во многом зависит от установки, которая дается педагогом перед слушанием музыки. После прослу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шивания музыкального произведения следует перейти к его анализу</w:t>
      </w:r>
      <w:r w:rsidR="004118E6">
        <w:rPr>
          <w:rStyle w:val="af7"/>
          <w:rFonts w:ascii="Times New Roman" w:hAnsi="Times New Roman"/>
          <w:color w:val="000000"/>
          <w:sz w:val="28"/>
        </w:rPr>
        <w:t>.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Анализ при активном участии обучающихся, с привлечением внимания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4265E4" w:rsidRPr="004118E6" w:rsidRDefault="004265E4" w:rsidP="002A53E4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чания симфонического оркестра, инструментальной и вокально-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хоровой музыки.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Слушание музыки обогащает опыт эмоциональ</w:t>
      </w:r>
      <w:r w:rsidR="004118E6">
        <w:rPr>
          <w:rStyle w:val="af7"/>
          <w:rFonts w:ascii="Times New Roman" w:hAnsi="Times New Roman"/>
          <w:color w:val="000000"/>
          <w:sz w:val="28"/>
        </w:rPr>
        <w:t>но-образного вос</w:t>
      </w:r>
      <w:r w:rsidRPr="004118E6">
        <w:rPr>
          <w:rStyle w:val="af7"/>
          <w:rFonts w:ascii="Times New Roman" w:hAnsi="Times New Roman"/>
          <w:color w:val="000000"/>
          <w:sz w:val="28"/>
        </w:rPr>
        <w:t>приятия музыки различной по содержанию, характеру и сред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ствам музыкальной выразительности.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>Пение.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Пение имеет большое коррекционное значение для обучающихся с ТНР. Развивая вокально-хоровые навыки, необходимо учитывать, что у большинства обучающихся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ненапряженно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>, слегка отведя плечи назад.</w:t>
      </w:r>
    </w:p>
    <w:p w:rsid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Это необходимо для развития фонационного дыхания и формиро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кого, красивого вокального звучания голоса.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Важной задачей является формирование и охрана детского го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 xml:space="preserve">ределенным певческим и </w:t>
      </w:r>
      <w:r w:rsidRPr="004118E6">
        <w:rPr>
          <w:rStyle w:val="af7"/>
          <w:rFonts w:ascii="Times New Roman" w:hAnsi="Times New Roman"/>
          <w:color w:val="000000"/>
          <w:sz w:val="28"/>
        </w:rPr>
        <w:lastRenderedPageBreak/>
        <w:t xml:space="preserve">коррекционным задачам, обеспечивая координированную работу дыхательной и голосовой мускулатуры, свободную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голосоподачу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и голосоведение, закрепление сформированной (на логопедических занятиях) артикуляции звуков.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Работа по обучению пению включает в себя не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сколько этапов. После беседы и исполнения песни проводится раз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бор текста. Затем отхлопывается ритмический рисунок песни с одновременным проговариванием текста. Мело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тельности в пении, воспитывает музыкальный вкус.</w:t>
      </w:r>
    </w:p>
    <w:p w:rsidR="004265E4" w:rsidRPr="00D51960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редачи музыкально-исполнительского замысла, импровизации.</w:t>
      </w:r>
    </w:p>
    <w:p w:rsidR="004265E4" w:rsidRPr="004118E6" w:rsidRDefault="004265E4" w:rsidP="002A53E4">
      <w:pPr>
        <w:pStyle w:val="ad"/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 xml:space="preserve">Инструментальное </w:t>
      </w:r>
      <w:proofErr w:type="spellStart"/>
      <w:r w:rsidRPr="004118E6">
        <w:rPr>
          <w:rStyle w:val="afd"/>
          <w:rFonts w:ascii="Times New Roman" w:hAnsi="Times New Roman"/>
          <w:i/>
          <w:color w:val="000000"/>
          <w:sz w:val="28"/>
        </w:rPr>
        <w:t>музицирование</w:t>
      </w:r>
      <w:proofErr w:type="spellEnd"/>
      <w:r w:rsidRPr="004118E6">
        <w:rPr>
          <w:rStyle w:val="afd"/>
          <w:rFonts w:ascii="Times New Roman" w:hAnsi="Times New Roman"/>
          <w:i/>
          <w:color w:val="000000"/>
          <w:sz w:val="28"/>
        </w:rPr>
        <w:t>.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afd"/>
          <w:rFonts w:ascii="Times New Roman" w:hAnsi="Times New Roman"/>
          <w:b w:val="0"/>
          <w:color w:val="000000"/>
          <w:sz w:val="28"/>
        </w:rPr>
        <w:t xml:space="preserve">Предусматривает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коллективное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музи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цирование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на элементарных и электронных музыкальных инструментах, участие в исполнении музыкальных произведе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ний, овладение опытом индивидуальной творческой деятельности (сочине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ние, импровизация).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d"/>
          <w:rFonts w:ascii="Times New Roman" w:hAnsi="Times New Roman"/>
          <w:i/>
          <w:color w:val="000000"/>
          <w:sz w:val="28"/>
        </w:rPr>
        <w:t>Музыкально-пластическое движение</w:t>
      </w:r>
      <w:r w:rsidRPr="004118E6">
        <w:rPr>
          <w:rStyle w:val="afd"/>
          <w:rFonts w:ascii="Times New Roman" w:hAnsi="Times New Roman"/>
          <w:color w:val="000000"/>
          <w:sz w:val="28"/>
        </w:rPr>
        <w:t xml:space="preserve">. </w:t>
      </w:r>
      <w:r w:rsidRPr="004118E6">
        <w:rPr>
          <w:rStyle w:val="afd"/>
          <w:rFonts w:ascii="Times New Roman" w:hAnsi="Times New Roman"/>
          <w:b w:val="0"/>
          <w:color w:val="000000"/>
          <w:sz w:val="28"/>
        </w:rPr>
        <w:t>Ре</w:t>
      </w:r>
      <w:r w:rsidRPr="004118E6">
        <w:rPr>
          <w:rStyle w:val="af7"/>
          <w:rFonts w:ascii="Times New Roman" w:hAnsi="Times New Roman"/>
          <w:color w:val="000000"/>
          <w:sz w:val="28"/>
        </w:rPr>
        <w:t>ализация данного вида деятельности способствует формированию общих представ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1b"/>
          <w:rFonts w:ascii="Times New Roman" w:hAnsi="Times New Roman"/>
          <w:i/>
          <w:color w:val="000000"/>
          <w:sz w:val="28"/>
        </w:rPr>
        <w:t>Драматизация музыкальных произведений.</w:t>
      </w:r>
      <w:r w:rsidRPr="004118E6">
        <w:rPr>
          <w:rStyle w:val="1b"/>
          <w:rFonts w:ascii="Times New Roman" w:hAnsi="Times New Roman"/>
          <w:color w:val="000000"/>
          <w:sz w:val="28"/>
        </w:rPr>
        <w:t xml:space="preserve"> </w:t>
      </w:r>
      <w:r w:rsidRPr="004118E6">
        <w:rPr>
          <w:rStyle w:val="1b"/>
          <w:rFonts w:ascii="Times New Roman" w:hAnsi="Times New Roman"/>
          <w:b w:val="0"/>
          <w:color w:val="000000"/>
          <w:sz w:val="28"/>
        </w:rPr>
        <w:t>Осуществляется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 в театрали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зованных </w:t>
      </w:r>
      <w:r w:rsidRPr="004118E6">
        <w:rPr>
          <w:rStyle w:val="af7"/>
          <w:rFonts w:ascii="Times New Roman" w:hAnsi="Times New Roman"/>
          <w:color w:val="000000"/>
          <w:sz w:val="28"/>
        </w:rPr>
        <w:t>формах музыкально-творческой деятельности (музы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кальные </w:t>
      </w:r>
      <w:r w:rsidRPr="004118E6">
        <w:rPr>
          <w:rStyle w:val="af7"/>
          <w:rFonts w:ascii="Times New Roman" w:hAnsi="Times New Roman"/>
          <w:color w:val="000000"/>
          <w:sz w:val="28"/>
        </w:rPr>
        <w:t xml:space="preserve">игры, </w:t>
      </w:r>
      <w:proofErr w:type="spellStart"/>
      <w:r w:rsidRPr="004118E6">
        <w:rPr>
          <w:rStyle w:val="af7"/>
          <w:rFonts w:ascii="Times New Roman" w:hAnsi="Times New Roman"/>
          <w:color w:val="000000"/>
          <w:sz w:val="28"/>
        </w:rPr>
        <w:t>инсценирование</w:t>
      </w:r>
      <w:proofErr w:type="spellEnd"/>
      <w:r w:rsidRPr="004118E6">
        <w:rPr>
          <w:rStyle w:val="af7"/>
          <w:rFonts w:ascii="Times New Roman" w:hAnsi="Times New Roman"/>
          <w:color w:val="000000"/>
          <w:sz w:val="28"/>
        </w:rPr>
        <w:t xml:space="preserve"> песен, танцев, игры-драмати</w:t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зации) </w:t>
      </w:r>
      <w:r w:rsidRPr="004118E6">
        <w:rPr>
          <w:rStyle w:val="8pt"/>
          <w:rFonts w:ascii="Times New Roman" w:hAnsi="Times New Roman"/>
          <w:color w:val="000000"/>
          <w:sz w:val="28"/>
        </w:rPr>
        <w:lastRenderedPageBreak/>
        <w:t xml:space="preserve">посредством </w:t>
      </w:r>
      <w:r w:rsidRPr="004118E6">
        <w:rPr>
          <w:rStyle w:val="af7"/>
          <w:rFonts w:ascii="Times New Roman" w:hAnsi="Times New Roman"/>
          <w:color w:val="000000"/>
          <w:sz w:val="28"/>
        </w:rPr>
        <w:t>выражения образного содержания музыкальных произ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</w:r>
      <w:r w:rsidRPr="004118E6">
        <w:rPr>
          <w:rStyle w:val="8pt"/>
          <w:rFonts w:ascii="Times New Roman" w:hAnsi="Times New Roman"/>
          <w:color w:val="000000"/>
          <w:sz w:val="28"/>
        </w:rPr>
        <w:t xml:space="preserve">ведений </w:t>
      </w:r>
      <w:r w:rsidRPr="004118E6">
        <w:rPr>
          <w:rStyle w:val="af7"/>
          <w:rFonts w:ascii="Times New Roman" w:hAnsi="Times New Roman"/>
          <w:color w:val="000000"/>
          <w:sz w:val="28"/>
        </w:rPr>
        <w:t>с помощью средств выразительности различных видов искусств.</w:t>
      </w:r>
    </w:p>
    <w:p w:rsidR="004265E4" w:rsidRPr="004118E6" w:rsidRDefault="004265E4" w:rsidP="002A53E4">
      <w:pPr>
        <w:pStyle w:val="ad"/>
        <w:spacing w:after="0" w:line="360" w:lineRule="auto"/>
        <w:ind w:right="60" w:firstLine="709"/>
        <w:jc w:val="both"/>
        <w:rPr>
          <w:rStyle w:val="af7"/>
          <w:rFonts w:ascii="Times New Roman" w:hAnsi="Times New Roman"/>
          <w:color w:val="000000"/>
          <w:sz w:val="28"/>
        </w:rPr>
      </w:pPr>
      <w:r w:rsidRPr="004118E6">
        <w:rPr>
          <w:rStyle w:val="af7"/>
          <w:rFonts w:ascii="Times New Roman" w:hAnsi="Times New Roman"/>
          <w:color w:val="000000"/>
          <w:sz w:val="28"/>
        </w:rPr>
        <w:t>Программу учебного предмета «Музыка» составляют следующие разделы: «Музыка в жизни человека», «Ос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новные закономерности музыкального искусства», «Музыкаль</w:t>
      </w:r>
      <w:r w:rsidRPr="004118E6">
        <w:rPr>
          <w:rStyle w:val="af7"/>
          <w:rFonts w:ascii="Times New Roman" w:hAnsi="Times New Roman"/>
          <w:color w:val="000000"/>
          <w:sz w:val="28"/>
        </w:rPr>
        <w:softHyphen/>
        <w:t>ная картина мира».</w:t>
      </w:r>
    </w:p>
    <w:p w:rsidR="004265E4" w:rsidRPr="004118E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8E6">
        <w:rPr>
          <w:rFonts w:ascii="Times New Roman" w:hAnsi="Times New Roman" w:cs="Times New Roman"/>
          <w:b/>
          <w:bCs/>
          <w:i/>
          <w:sz w:val="28"/>
          <w:szCs w:val="28"/>
        </w:rPr>
        <w:t>Музыка в жизни человека</w:t>
      </w:r>
      <w:r w:rsidRPr="004118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8E6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Обобщённое предст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авление об основных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образно­эмо</w:t>
      </w:r>
      <w:r w:rsidRPr="00F13056">
        <w:rPr>
          <w:rFonts w:ascii="Times New Roman" w:hAnsi="Times New Roman" w:cs="Times New Roman"/>
          <w:sz w:val="28"/>
          <w:szCs w:val="28"/>
        </w:rPr>
        <w:t>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ональных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сферах музыки и о многообразии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жанров и стилей. Песня, танец, марш и их разновидности.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>. Опера, балет, симфония, концерт, сюита, кантата, мюзикл.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proofErr w:type="spellStart"/>
      <w:r w:rsidRPr="00F13056">
        <w:rPr>
          <w:rFonts w:ascii="Times New Roman" w:hAnsi="Times New Roman" w:cs="Times New Roman"/>
          <w:spacing w:val="2"/>
          <w:sz w:val="28"/>
          <w:szCs w:val="28"/>
        </w:rPr>
        <w:t>игры­драматизации</w:t>
      </w:r>
      <w:proofErr w:type="spellEnd"/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Историческое прошлое в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13056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13056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F13056">
        <w:rPr>
          <w:rFonts w:ascii="Times New Roman" w:hAnsi="Times New Roman" w:cs="Times New Roman"/>
          <w:sz w:val="28"/>
          <w:szCs w:val="28"/>
        </w:rPr>
        <w:t>тонационно­образная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природа музыкального искусства. Вы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</w:t>
      </w:r>
      <w:r>
        <w:rPr>
          <w:rFonts w:ascii="Times New Roman" w:hAnsi="Times New Roman" w:cs="Times New Roman"/>
          <w:spacing w:val="-2"/>
          <w:sz w:val="28"/>
          <w:szCs w:val="28"/>
        </w:rPr>
        <w:t>узыке. Интонация как озвученное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выражение эмоций и мыслей человека.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sz w:val="28"/>
          <w:szCs w:val="28"/>
        </w:rPr>
        <w:t>Сходство и различия. Интонация -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источник музыкальной речи. Основные сред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тва музыкальной выразительности (мелодия, ритм,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темп,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</w:t>
      </w:r>
      <w:r>
        <w:rPr>
          <w:rFonts w:ascii="Times New Roman" w:hAnsi="Times New Roman" w:cs="Times New Roman"/>
          <w:sz w:val="28"/>
          <w:szCs w:val="28"/>
        </w:rPr>
        <w:t>альное воздействие. Композитор - исполнитель -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13056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музыки - 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сопоставление и столкновение чувств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художественно­образного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содержания произведений. Формы одночастные, двух</w:t>
      </w:r>
      <w:r w:rsidRPr="00F13056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z w:val="28"/>
          <w:szCs w:val="28"/>
        </w:rPr>
        <w:t>Музыкальная картина мира.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4265E4" w:rsidRPr="00F13056" w:rsidRDefault="004265E4" w:rsidP="002A53E4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13056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265E4" w:rsidRDefault="004265E4" w:rsidP="002A53E4">
      <w:pPr>
        <w:pStyle w:val="af"/>
        <w:spacing w:line="360" w:lineRule="auto"/>
        <w:ind w:firstLine="709"/>
        <w:rPr>
          <w:rFonts w:ascii="Times New Roman" w:hAnsi="Times New Roman"/>
          <w:sz w:val="28"/>
        </w:rPr>
      </w:pPr>
      <w:r w:rsidRPr="00E24827">
        <w:rPr>
          <w:rFonts w:ascii="Times New Roman" w:hAnsi="Times New Roman"/>
          <w:spacing w:val="-4"/>
          <w:sz w:val="28"/>
        </w:rPr>
        <w:t>Народное и профессиональное музыкальное творчество раз</w:t>
      </w:r>
      <w:r w:rsidRPr="00E24827">
        <w:rPr>
          <w:rFonts w:ascii="Times New Roman" w:hAnsi="Times New Roman"/>
          <w:sz w:val="28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E24827">
        <w:rPr>
          <w:rFonts w:ascii="Times New Roman" w:hAnsi="Times New Roman"/>
          <w:sz w:val="28"/>
        </w:rPr>
        <w:t>музыкально­поэтические</w:t>
      </w:r>
      <w:proofErr w:type="spellEnd"/>
      <w:r w:rsidRPr="00E24827">
        <w:rPr>
          <w:rFonts w:ascii="Times New Roman" w:hAnsi="Times New Roman"/>
          <w:sz w:val="28"/>
        </w:rPr>
        <w:t xml:space="preserve"> традиции: содержание, образная сфера и музыкальный язык.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«Музыка»: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представлений о роли музыки в жизни человека, в его духовно-нравственном развитии;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общих представлений о музыкальной картине мира;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4265E4" w:rsidRDefault="00D51960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4265E4"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 w:rsidR="004265E4"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 w:rsidR="004265E4">
        <w:rPr>
          <w:rFonts w:ascii="Times New Roman" w:hAnsi="Times New Roman"/>
          <w:kern w:val="28"/>
          <w:sz w:val="28"/>
          <w:szCs w:val="28"/>
        </w:rPr>
        <w:t xml:space="preserve"> устойчивого интереса к музыке и к различным видам музыкально-творческой деятельности </w:t>
      </w:r>
      <w:r w:rsidR="004265E4" w:rsidRPr="001E39AE">
        <w:rPr>
          <w:rFonts w:ascii="Times New Roman" w:hAnsi="Times New Roman"/>
          <w:kern w:val="28"/>
          <w:sz w:val="28"/>
          <w:szCs w:val="28"/>
        </w:rPr>
        <w:t>(слушание, пе</w:t>
      </w:r>
      <w:r w:rsidR="004265E4">
        <w:rPr>
          <w:rFonts w:ascii="Times New Roman" w:hAnsi="Times New Roman"/>
          <w:kern w:val="28"/>
          <w:sz w:val="28"/>
          <w:szCs w:val="28"/>
        </w:rPr>
        <w:t>ние, движения под музыку и др.);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- умение воспринимать музыку и выражать свое отношение к музыкальным произведениям;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умение воспринимать и осознавать темпо-ритмические,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звуковысотные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динамические изменения в музыкальных произведениях;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фонационного дыхания, правильной техники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голосоподачи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, умений произвольно изменять акустические характеристики голоса в диапазоне, заданном музыкальным произведением;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</w:t>
      </w:r>
      <w:r w:rsidRPr="000F6681">
        <w:rPr>
          <w:rFonts w:ascii="Times New Roman" w:hAnsi="Times New Roman"/>
          <w:kern w:val="28"/>
          <w:sz w:val="28"/>
          <w:szCs w:val="28"/>
        </w:rPr>
        <w:t xml:space="preserve"> коорд</w:t>
      </w:r>
      <w:r>
        <w:rPr>
          <w:rFonts w:ascii="Times New Roman" w:hAnsi="Times New Roman"/>
          <w:kern w:val="28"/>
          <w:sz w:val="28"/>
          <w:szCs w:val="28"/>
        </w:rPr>
        <w:t>инировать работу дыхательной и голосовой мускулатуры;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приемами пения,</w:t>
      </w:r>
      <w:r w:rsidRPr="00053F0E">
        <w:t xml:space="preserve"> </w:t>
      </w:r>
      <w:r w:rsidRPr="00053F0E">
        <w:rPr>
          <w:rFonts w:ascii="Times New Roman" w:hAnsi="Times New Roman"/>
          <w:kern w:val="28"/>
          <w:sz w:val="28"/>
          <w:szCs w:val="28"/>
        </w:rPr>
        <w:t>освоение вокально-хоровых умений и навыков</w:t>
      </w:r>
      <w:r>
        <w:rPr>
          <w:rFonts w:ascii="Times New Roman" w:hAnsi="Times New Roman"/>
          <w:kern w:val="28"/>
          <w:sz w:val="28"/>
          <w:szCs w:val="28"/>
        </w:rPr>
        <w:t xml:space="preserve"> (с соблюдением нормативного произношения звуков);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эмоционально и осознанно относиться к музыке различных направлений (фольклору, религиозной, классической и современной</w:t>
      </w:r>
      <w:r w:rsidRPr="0001233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музыке);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 умение понимать содержание, интонационно-образный смысл произведений разных жанров и стилей;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способностью музыкального анализа произведений;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пространственной ориентировки обучающихся при выполнении движения под музыку;</w:t>
      </w:r>
    </w:p>
    <w:p w:rsidR="004265E4" w:rsidRPr="00A4547F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547F">
        <w:rPr>
          <w:rFonts w:ascii="Times New Roman" w:hAnsi="Times New Roman"/>
          <w:kern w:val="28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B50C60">
        <w:rPr>
          <w:rFonts w:ascii="Times New Roman" w:hAnsi="Times New Roman"/>
          <w:kern w:val="28"/>
          <w:sz w:val="28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090A43" w:rsidRPr="00B50C60" w:rsidRDefault="00090A43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4265E4" w:rsidRPr="00BD374A" w:rsidRDefault="004265E4" w:rsidP="002A53E4">
      <w:pPr>
        <w:pStyle w:val="af"/>
        <w:spacing w:line="360" w:lineRule="auto"/>
        <w:ind w:firstLine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A035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Изобразительное искусство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BD374A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обучения изобразительному искусству являются: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выражению в творческих работах своего отношения к окружающему миру;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4265E4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изобразительных способностей, художественного вкуса, творческого воображения;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в развитии мелкой моторики;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>, графических умений и навыков;</w:t>
      </w:r>
    </w:p>
    <w:p w:rsidR="004265E4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усвоение слов, словосочетаний и фраз, на основе которых достигается овладение изобразительной грамотой.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эмотивной лексики, развитие рефлексии, передаваемых чувств, отношений к природе, культурным традициям различных народов и стран, 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Изучение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содержания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учебного материала по изобразительному искусству осуществляется в процессе рисования, лепки и выполнения аппликаций.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Рисование с натуры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способствует формированию у обучающихся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процессе рисования с натуры развиваются зрительное восприятие, внимание обучающихся, их воображение и творческое мышление.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класса, им посвящается весь урок. </w:t>
      </w:r>
    </w:p>
    <w:p w:rsidR="004265E4" w:rsidRPr="00BD374A" w:rsidRDefault="00C44D69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Предметы для рисования с натуры в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классах ставятся перед</w:t>
      </w:r>
      <w:r w:rsidR="004265E4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обучающимися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учитель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обучающихся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обучающимся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требуют их применения.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последующих классах учебные задачи постепенно усложняются. Обучающиеся должны научиться более точно передавать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 для обучающихся с ТНР при рисовании таких трудных для изображения объектов, как человек,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требованиям грамотного построения рисунка с натуры. В более старших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показе способа изображения нового и сложного объекта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C44D69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44D69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допускается поэтапное рисова</w:t>
      </w:r>
      <w:r>
        <w:rPr>
          <w:rFonts w:ascii="Times New Roman" w:hAnsi="Times New Roman" w:cs="Times New Roman"/>
          <w:spacing w:val="-3"/>
          <w:sz w:val="28"/>
          <w:szCs w:val="28"/>
        </w:rPr>
        <w:t>ние совместно с учителем (обучающийся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рисует в альбоме, учитель – на доске).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Рисунки на темы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задача тематического рисования сводится к тому, чтобы обучающиеся смогли изобразить отдельные предметы, наиболее простые по форме и окраске (например, выполняют рисунки к сказкам «Колобок», «Три медведя»).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перед  обучающимися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Чтобы помочь обучающимся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Ста</w:t>
      </w:r>
      <w:r>
        <w:rPr>
          <w:rFonts w:ascii="Times New Roman" w:hAnsi="Times New Roman" w:cs="Times New Roman"/>
          <w:spacing w:val="-3"/>
          <w:sz w:val="28"/>
          <w:szCs w:val="28"/>
        </w:rPr>
        <w:t>вя перед обучающимися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 обучающиеся рассказывают, что следует нарисовать, где, как и в какой последовательности.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обогащения зрительных представлений  обучающихся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рисования на темы осуществляется обучение способам передачи пространства (начиная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У обучающихся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D240E1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D240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представления обучающихся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 цвете расширяются.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Начиная с 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рисующему, изучается влияние света на цвет и приемы выделения объемной формы предметов средствами светотени и с помощью цвета.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Декоративное рисование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 ритмическое повторение  тех или иных элементов рисунка.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уроках декоративного рисования происходит знакомство с творчеством мастеров городецкой  живописи, нижегородской резьбы, дымковской игрушки,  травяного узора Хохломы. Обучающиеся  осваивают в процессе обучения навыки свободной кистевой росписи и первоначальную технику изображения узоров.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обучения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лепке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примазывание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, вдавливание, насадка на каркас, соединение с помощью жгута, врезание).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E3578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обучающиеся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уроках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аппликацией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так же, как и на занятиях лепкой у обучающихся развивается способность изображать предметы и явления окружающего, выражать свои впечатления и замыслы.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развивает декоративное чувство, способствует развитию колористического чувства и композиционных навыков, дает возможность перед 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состоит в изготовлении различных плоских изображений – узоров, орнаментов,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аппликацией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560F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носят подготовительный характер. Формируется представление о различных видах используемого материал</w:t>
      </w:r>
      <w:r>
        <w:rPr>
          <w:rFonts w:ascii="Times New Roman" w:hAnsi="Times New Roman" w:cs="Times New Roman"/>
          <w:spacing w:val="-3"/>
          <w:sz w:val="28"/>
          <w:szCs w:val="28"/>
        </w:rPr>
        <w:t>а и способов их обработки. Учащихся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обучают различать и понимать особенности различных видов аппликаций.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композиции. проводить анализ самостоятельной и коллективной работы.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программе для каждого класса предлагается речевой материал, который  обучающиеся должны усвоить в течение года: примерный перечень слов, словосочетаний, понятий, терминов.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Целенаправленно проводимая словарная работа обеспечивает прочное усвоение обучающимися слов, словосочетаний и фраз, на основе которых достигаетс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усвоение изобразительной грамоты.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грамоты)»,  «Значимые темы искусства», «Опыт художественно – творческой деятельности».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Виды художественной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Восприятие произведений искусства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Рисунок.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для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Живопись.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</w:t>
      </w:r>
      <w:r>
        <w:rPr>
          <w:rFonts w:ascii="Times New Roman" w:hAnsi="Times New Roman" w:cs="Times New Roman"/>
          <w:spacing w:val="-3"/>
          <w:sz w:val="28"/>
          <w:szCs w:val="28"/>
        </w:rPr>
        <w:t>жественной выразительности для с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оздания выразительного образа в соответствии поставленными задачами. Образы природы и человека в живописи.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Скульптура.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Художественное конструирование и дизайн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Декоративно-прикладное искусство.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Истоки декоративно-прикладного искусства и его роль в жизни человека. Понятие о синтетическом характере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народного искусства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Азбука искусства (обучение основам художественной грамоты)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Композиция.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Элементарные приемы композиции на плоскости и в пространств</w:t>
      </w:r>
      <w:r>
        <w:rPr>
          <w:rFonts w:ascii="Times New Roman" w:hAnsi="Times New Roman" w:cs="Times New Roman"/>
          <w:spacing w:val="-3"/>
          <w:sz w:val="28"/>
          <w:szCs w:val="28"/>
        </w:rPr>
        <w:t>е.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горизонталь, вертикаль и диагональ в построении композиции. </w:t>
      </w:r>
      <w:r>
        <w:rPr>
          <w:rFonts w:ascii="Times New Roman" w:hAnsi="Times New Roman" w:cs="Times New Roman"/>
          <w:spacing w:val="-3"/>
          <w:sz w:val="28"/>
          <w:szCs w:val="28"/>
        </w:rPr>
        <w:t>Пропорции и перспектива.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линия горизонта, ближе - дальше, дальше - меньше, загораживание. Роль контрастов в композиции: низкое и высокое, большое и маленькое, тонкое и толстое, темное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Цвет.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цветоведения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Линия.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Природные формы. Трансформация форм. Влияние формы предмета на представление о его характере. Силуэт.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Объем.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Ритм.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Значимые темы искусства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Земля – наш общий дом.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</w:t>
      </w:r>
      <w:r w:rsidR="0088359A">
        <w:rPr>
          <w:rFonts w:ascii="Times New Roman" w:hAnsi="Times New Roman" w:cs="Times New Roman"/>
          <w:spacing w:val="-3"/>
          <w:sz w:val="28"/>
          <w:szCs w:val="28"/>
        </w:rPr>
        <w:t>азных культур, народов, стран (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например, А. К. Саврасов, И. И. Левитан, И. И. Шишкин, Н. К. Рерих¸ К. Моне, П. Сезанн, В. Ван Гог и др.) 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-прикладного искусства.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Родина моя – Россия.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изобразительного искусства с музыкой, песней, танцами, былинами, сказаниями, сказками. Образ человека и традиционной культуры. Представление народа о красоте человека (внешней и духовной), отраженные в искусстве. Образ защитника Отечества.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Человек и человеческие взаимоотношения.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 и т.д. образы персонажей, вызывающие гнев, раздражение, презрение.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Искусство дарит людям  красоту.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и 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Опыт художественно-творческой деятельности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Овладение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основами художественной грамоты: композицией, формой, ритмом, линией, цветом, объемом, фактурой.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Создание моделей бытового окружения человека. Овладение элементарными навыками лепки и </w:t>
      </w:r>
      <w:proofErr w:type="spellStart"/>
      <w:r w:rsidRPr="00BD374A">
        <w:rPr>
          <w:rFonts w:ascii="Times New Roman" w:hAnsi="Times New Roman" w:cs="Times New Roman"/>
          <w:spacing w:val="-3"/>
          <w:sz w:val="28"/>
          <w:szCs w:val="28"/>
        </w:rPr>
        <w:t>бумагопластики</w:t>
      </w:r>
      <w:proofErr w:type="spellEnd"/>
      <w:r w:rsidRPr="00BD374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4265E4" w:rsidRPr="00BD374A" w:rsidRDefault="004265E4" w:rsidP="008243B3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«Изобразительное искусство»: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понимание образной природы изобразительного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представление о роли искусства в жизни и духовно-нравственном развитии человека;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7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воспринимать, элементарно анализировать и оценивать произведения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освоение средств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к совместной и самостоятельной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умение осуществлять эстетическую оценку явлений природы, событий окружающего мира;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навыком изображения многофигурных композиций на значимые жизненные темы;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компоновать на плоскости листа и в объеме задуманный художественный образ;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 определять замысел изображения, словесно его формулировать, следовать ему в процессе работы;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зрительного восприятия, оптико-пространственных представлений, конструктивного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праксиса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графических умений и навыков;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проводить сравнение, </w:t>
      </w:r>
      <w:proofErr w:type="spellStart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сериацию</w:t>
      </w:r>
      <w:proofErr w:type="spellEnd"/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классификацию по заданным критериям;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строить высказывания  в форме суждений об объекте, его строении, свойствах и связях;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умение использовать речь для регуляции изобразительной деятельности;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овладение терминологическим аппаратом изобразительного искусства (употреблением слов, словосочетаний, фраз, обеспечивающих овла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дение изобразительной грамотой);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D374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зна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ние правил техники безопасности.</w:t>
      </w:r>
    </w:p>
    <w:p w:rsidR="00090A43" w:rsidRPr="00BD374A" w:rsidRDefault="00090A43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8437FB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="004265E4" w:rsidRPr="00010CD6">
        <w:rPr>
          <w:rFonts w:ascii="Times New Roman" w:hAnsi="Times New Roman" w:cs="Times New Roman"/>
          <w:b/>
          <w:spacing w:val="-3"/>
          <w:sz w:val="28"/>
          <w:szCs w:val="28"/>
        </w:rPr>
        <w:t>. Физическая культура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Важнейшим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pacing w:val="-3"/>
          <w:sz w:val="28"/>
          <w:szCs w:val="28"/>
        </w:rPr>
        <w:t>ием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к программе по физической культуре   является обеспечение дифференцированного и индивидуального подхода к обучающимся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712B7E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по физической культуре для обуча</w:t>
      </w:r>
      <w:r>
        <w:rPr>
          <w:rFonts w:ascii="Times New Roman" w:hAnsi="Times New Roman" w:cs="Times New Roman"/>
          <w:spacing w:val="-3"/>
          <w:sz w:val="28"/>
          <w:szCs w:val="28"/>
        </w:rPr>
        <w:t>ющихся с ТНР являются: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начальных представлений о значении физической культуры для укрепления здоровья человека;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укрепление здоровья обучающихся, улучшение осанки, проф</w:t>
      </w:r>
      <w:r>
        <w:rPr>
          <w:rFonts w:ascii="Times New Roman" w:hAnsi="Times New Roman" w:cs="Times New Roman"/>
          <w:spacing w:val="-3"/>
          <w:sz w:val="28"/>
          <w:szCs w:val="28"/>
        </w:rPr>
        <w:t>илактика плоскостопия,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устойчивости, приспособленности организма к неблагоприятным условиям внешней среды;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содействие гармоничному физическому развитию;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повышение физической и умственной работоспособности;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овладение школой движения;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развитие координационных и кондиционных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формирование знаний о лич</w:t>
      </w:r>
      <w:r>
        <w:rPr>
          <w:rFonts w:ascii="Times New Roman" w:hAnsi="Times New Roman" w:cs="Times New Roman"/>
          <w:spacing w:val="-3"/>
          <w:sz w:val="28"/>
          <w:szCs w:val="28"/>
        </w:rPr>
        <w:t>ной гигиене, режиме дня, влиянии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физических упражнений на состояние здоров</w:t>
      </w:r>
      <w:r>
        <w:rPr>
          <w:rFonts w:ascii="Times New Roman" w:hAnsi="Times New Roman" w:cs="Times New Roman"/>
          <w:spacing w:val="-3"/>
          <w:sz w:val="28"/>
          <w:szCs w:val="28"/>
        </w:rPr>
        <w:t>ья, работоспособности 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двигательных способностей;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об основных видах спорта;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приобщение к самостоятельным занятиям физи</w:t>
      </w:r>
      <w:r>
        <w:rPr>
          <w:rFonts w:ascii="Times New Roman" w:hAnsi="Times New Roman" w:cs="Times New Roman"/>
          <w:spacing w:val="-3"/>
          <w:sz w:val="28"/>
          <w:szCs w:val="28"/>
        </w:rPr>
        <w:t>ческими упражнениями, подвижным играм, сознательное их применение в целях отдыха, тренировки, укрепления здоровья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- воспитание дисциплинированности, доброжелательного от</w:t>
      </w:r>
      <w:r>
        <w:rPr>
          <w:rFonts w:ascii="Times New Roman" w:hAnsi="Times New Roman" w:cs="Times New Roman"/>
          <w:spacing w:val="-3"/>
          <w:sz w:val="28"/>
          <w:szCs w:val="28"/>
        </w:rPr>
        <w:t>ношения к одноклассникам, умения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pacing w:val="-3"/>
          <w:sz w:val="28"/>
          <w:szCs w:val="28"/>
        </w:rPr>
        <w:t>овать с ними в процессе занятий;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воспитание нравственных и волевых качеств, развитие психических процессов и свойств личности.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овый образ жизни; с коррекционным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физической культурой содействуют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правильному физическому развитию и </w:t>
      </w:r>
      <w:r>
        <w:rPr>
          <w:rFonts w:ascii="Times New Roman" w:hAnsi="Times New Roman" w:cs="Times New Roman"/>
          <w:spacing w:val="-3"/>
          <w:sz w:val="28"/>
          <w:szCs w:val="28"/>
        </w:rPr>
        <w:t>закаливанию организма, повышению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физической и умственной ра</w:t>
      </w:r>
      <w:r>
        <w:rPr>
          <w:rFonts w:ascii="Times New Roman" w:hAnsi="Times New Roman" w:cs="Times New Roman"/>
          <w:spacing w:val="-3"/>
          <w:sz w:val="28"/>
          <w:szCs w:val="28"/>
        </w:rPr>
        <w:t>ботоспособности, освоению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основных двигательных умений и навыков из числа предусмотренных программой по физической к</w:t>
      </w:r>
      <w:r>
        <w:rPr>
          <w:rFonts w:ascii="Times New Roman" w:hAnsi="Times New Roman" w:cs="Times New Roman"/>
          <w:spacing w:val="-3"/>
          <w:sz w:val="28"/>
          <w:szCs w:val="28"/>
        </w:rPr>
        <w:t>ультуре для общеобразовательной организации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Правильное 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изическое воспитание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необходимое условие нормального развития всего организма. Благодаря двигательной активности обеспечивается развитие сердечно-сосудистой системы и органов дыхания, улучшается обмен веществ, повышается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общий тонус жизнедеятельности.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Двигательная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активность,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существляющаяся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физического воспитания, является необходимым у</w:t>
      </w:r>
      <w:r>
        <w:rPr>
          <w:rFonts w:ascii="Times New Roman" w:hAnsi="Times New Roman" w:cs="Times New Roman"/>
          <w:spacing w:val="-3"/>
          <w:sz w:val="28"/>
          <w:szCs w:val="28"/>
        </w:rPr>
        <w:t>словием нормального развития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центральной нервной системы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обучающегося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средством усовершенс</w:t>
      </w:r>
      <w:r>
        <w:rPr>
          <w:rFonts w:ascii="Times New Roman" w:hAnsi="Times New Roman" w:cs="Times New Roman"/>
          <w:spacing w:val="-3"/>
          <w:sz w:val="28"/>
          <w:szCs w:val="28"/>
        </w:rPr>
        <w:t>твования межанализаторного взаимодействия.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Учитель на уроках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физической культуре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сообщает обучающимся необходимые сведения о режиме дня, о закаливании организма, правильном дыхании, осанке, приви</w:t>
      </w:r>
      <w:r>
        <w:rPr>
          <w:rFonts w:ascii="Times New Roman" w:hAnsi="Times New Roman" w:cs="Times New Roman"/>
          <w:spacing w:val="-3"/>
          <w:sz w:val="28"/>
          <w:szCs w:val="28"/>
        </w:rPr>
        <w:t>вает и закрепляет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еализуется вся сист</w:t>
      </w:r>
      <w:r>
        <w:rPr>
          <w:rFonts w:ascii="Times New Roman" w:hAnsi="Times New Roman" w:cs="Times New Roman"/>
          <w:spacing w:val="-3"/>
          <w:sz w:val="28"/>
          <w:szCs w:val="28"/>
        </w:rPr>
        <w:t>ема физического воспитания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</w:t>
      </w:r>
      <w:r>
        <w:rPr>
          <w:rFonts w:ascii="Times New Roman" w:hAnsi="Times New Roman" w:cs="Times New Roman"/>
          <w:spacing w:val="-3"/>
          <w:sz w:val="28"/>
          <w:szCs w:val="28"/>
        </w:rPr>
        <w:t>зического воспитания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мает урок.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сть обучающихся, наск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олько сознательно относятся они к усвоению двигательных действий.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Формирование двигательных умений и навыков в начал</w:t>
      </w:r>
      <w:r>
        <w:rPr>
          <w:rFonts w:ascii="Times New Roman" w:hAnsi="Times New Roman" w:cs="Times New Roman"/>
          <w:spacing w:val="-3"/>
          <w:sz w:val="28"/>
          <w:szCs w:val="28"/>
        </w:rPr>
        <w:t>ьных классах проводится в соответствии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учебной программой, которая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усматривает обучение учащихся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упражнением основной гимнастики, легкой атлетики, игр, лыжной подготовки, плавания.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Формируя у обучающихся жизненно важные умения и навыки, следует уделять надлежащее внимание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выработке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 них умения быстро и точно выполнять мелкие движения пальцами рук, умело взаимодействовать обеими руками, быстро перестраивать дви</w:t>
      </w:r>
      <w:r>
        <w:rPr>
          <w:rFonts w:ascii="Times New Roman" w:hAnsi="Times New Roman" w:cs="Times New Roman"/>
          <w:spacing w:val="-3"/>
          <w:sz w:val="28"/>
          <w:szCs w:val="28"/>
        </w:rPr>
        <w:t>жения в соответствии с двигательной задачей. Развитие движений рук обучающихся с ТНР обеспечивают повышение работоспособности головного мозга, способствуют успешности овладения различными видами деятельности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: письмо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рисование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м,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ом и пр. 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spacing w:val="-3"/>
          <w:sz w:val="28"/>
          <w:szCs w:val="28"/>
        </w:rPr>
        <w:t>Знания о физической культуре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Физическая культура.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i/>
          <w:spacing w:val="-3"/>
          <w:sz w:val="28"/>
          <w:szCs w:val="28"/>
        </w:rPr>
        <w:lastRenderedPageBreak/>
        <w:t>Из истории развития физической культуры</w:t>
      </w:r>
      <w:r w:rsidRPr="006D4046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Физические упражнения.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нагрузка и её влияние на повышение частоты сердечных сокращений.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4265E4" w:rsidRPr="00D21C5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Способы физкультурной деятельности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занятия.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hAnsi="Times New Roman" w:cs="Times New Roman"/>
          <w:spacing w:val="-3"/>
          <w:sz w:val="28"/>
          <w:szCs w:val="28"/>
        </w:rPr>
        <w:t>тия основных физических качеств. П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роведение оздоровительных занятий в режиме дня (утренняя зарядка, физкультминутки).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игры и развлечения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Физическое совершенствование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Физкультурно­оздоровительная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на развитие физических качеств.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Комплексы дыхательных упражнений. Гимнастика для глаз.</w:t>
      </w:r>
    </w:p>
    <w:p w:rsidR="004265E4" w:rsidRPr="00ED02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Спортивно­оздоровительная</w:t>
      </w:r>
      <w:proofErr w:type="spellEnd"/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 деятельность. </w:t>
      </w: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Гимнастика.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Организующие команды и приёмы.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Строевые действия в шеренге и колонне; выполнение строевых команд.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Гимнастические упражнения прикладного характера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перелезания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переползания</w:t>
      </w:r>
      <w:proofErr w:type="spellEnd"/>
      <w:r w:rsidRPr="00010CD6">
        <w:rPr>
          <w:rFonts w:ascii="Times New Roman" w:hAnsi="Times New Roman" w:cs="Times New Roman"/>
          <w:spacing w:val="-3"/>
          <w:sz w:val="28"/>
          <w:szCs w:val="28"/>
        </w:rPr>
        <w:t>, передвижение по наклонной гимнастической скамейке</w:t>
      </w:r>
      <w:r>
        <w:rPr>
          <w:rFonts w:ascii="Times New Roman" w:hAnsi="Times New Roman" w:cs="Times New Roman"/>
          <w:spacing w:val="-3"/>
          <w:sz w:val="28"/>
          <w:szCs w:val="28"/>
        </w:rPr>
        <w:t>, акробатические упражнения, висы, танцевальные упражнения.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Лёгкая атлетика.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Беговые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Прыжковые упражнения: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Броски: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10CD6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 w:rsidRPr="00010CD6">
        <w:rPr>
          <w:rFonts w:ascii="Times New Roman" w:hAnsi="Times New Roman" w:cs="Times New Roman"/>
          <w:spacing w:val="-3"/>
          <w:sz w:val="28"/>
          <w:szCs w:val="28"/>
        </w:rPr>
        <w:t>) на дальность разными способами.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Метание: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малого мяча в вертикальную цель и на дальность.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Лыжные гонки.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лыжах; повороты; спуски; подъёмы; торможение.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i/>
          <w:spacing w:val="-3"/>
          <w:sz w:val="28"/>
          <w:szCs w:val="28"/>
        </w:rPr>
        <w:t>Плавание.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1DBE">
        <w:rPr>
          <w:rFonts w:ascii="Times New Roman" w:hAnsi="Times New Roman" w:cs="Times New Roman"/>
          <w:spacing w:val="-3"/>
          <w:sz w:val="28"/>
          <w:szCs w:val="28"/>
        </w:rPr>
        <w:t>Подводящие упражнения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: вхождение в воду; передвижение по дну бассейна;  упражнения на всплывание, лежание и скольжение; упражнения на согласованность работы рук и ног.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произвольным способом учебных дистанций.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Подвижные и спортивные игры.</w:t>
      </w:r>
      <w:r w:rsidRPr="00010CD6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гимнастики с основами акробатики: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игровые задания с использованием строевых упражнений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упражнений на внимание, силу, ловкость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лёгкой атлетики: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лыжной подготовки: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>На материале спортивных игр: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Футбол: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Баскетбол: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Волейбол: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265E4" w:rsidRPr="003D4777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Подвижные игры разных народов.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Общеразвивающие упражнения</w:t>
      </w:r>
    </w:p>
    <w:p w:rsidR="004265E4" w:rsidRPr="00CF2EA0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гимнастики с основами акробатики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гибкости: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широкие стойки на ногах; ходьба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; выпады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полушпагаты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месте; «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выкруты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прогибание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туловища (в стойках и </w:t>
      </w:r>
      <w:proofErr w:type="spellStart"/>
      <w:r w:rsidRPr="00584162">
        <w:rPr>
          <w:rFonts w:ascii="Times New Roman" w:hAnsi="Times New Roman" w:cs="Times New Roman"/>
          <w:spacing w:val="-3"/>
          <w:sz w:val="28"/>
          <w:szCs w:val="28"/>
        </w:rPr>
        <w:t>седах</w:t>
      </w:r>
      <w:proofErr w:type="spellEnd"/>
      <w:r w:rsidRPr="00584162">
        <w:rPr>
          <w:rFonts w:ascii="Times New Roman" w:hAnsi="Times New Roman" w:cs="Times New Roman"/>
          <w:spacing w:val="-3"/>
          <w:sz w:val="28"/>
          <w:szCs w:val="28"/>
        </w:rPr>
        <w:t>); индивидуальные комплексы по развитию гибкости.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: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4265E4" w:rsidRPr="00584162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Формирование осанки: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его звеньев стоя, сидя, лёжа; </w:t>
      </w:r>
      <w:r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для укреп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ления мышечного корсета.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силовых способностей: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динамические упражнения с переменой опоры на руки и ноги,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>
        <w:rPr>
          <w:rFonts w:ascii="Times New Roman" w:hAnsi="Times New Roman" w:cs="Times New Roman"/>
          <w:spacing w:val="-3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 w:cs="Times New Roman"/>
            <w:spacing w:val="-3"/>
            <w:sz w:val="28"/>
            <w:szCs w:val="28"/>
          </w:rPr>
          <w:t xml:space="preserve">100 </w:t>
        </w: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г</w:t>
        </w:r>
      </w:smartTag>
      <w:r w:rsidRPr="00584162">
        <w:rPr>
          <w:rFonts w:ascii="Times New Roman" w:hAnsi="Times New Roman" w:cs="Times New Roman"/>
          <w:spacing w:val="-3"/>
          <w:sz w:val="28"/>
          <w:szCs w:val="28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отжимание лёжа с опорой на гимнастическую скамейку; прыжковые упражнения с предметом в руках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лёгкой атлетики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бег с изменяющимся направлением по ограниченной опоре;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пробегание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быстроты: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30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400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>; равномерный 6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noBreakHyphen/>
        <w:t>минутный бег.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лыжных гонок</w:t>
      </w:r>
    </w:p>
    <w:p w:rsidR="004265E4" w:rsidRPr="002870D8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упражнений с изменением поз тела, стоя на лыжах; скольжение на правой (левой) ноге после </w:t>
      </w:r>
      <w:proofErr w:type="spellStart"/>
      <w:r w:rsidRPr="002870D8">
        <w:rPr>
          <w:rFonts w:ascii="Times New Roman" w:hAnsi="Times New Roman" w:cs="Times New Roman"/>
          <w:spacing w:val="-3"/>
          <w:sz w:val="28"/>
          <w:szCs w:val="28"/>
        </w:rPr>
        <w:t>двух­трёх</w:t>
      </w:r>
      <w:proofErr w:type="spellEnd"/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шагов; спуск с горы с изменяющимися стойками на лыжах; подбирание предметов во время спуска в низкой стойке.</w:t>
      </w:r>
    </w:p>
    <w:p w:rsidR="004265E4" w:rsidRPr="00010CD6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9218D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i/>
          <w:spacing w:val="-3"/>
          <w:sz w:val="28"/>
          <w:szCs w:val="28"/>
        </w:rPr>
        <w:t>На материале плавания</w:t>
      </w:r>
    </w:p>
    <w:p w:rsidR="004265E4" w:rsidRDefault="004265E4" w:rsidP="001609F8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spacing w:val="-3"/>
          <w:sz w:val="28"/>
          <w:szCs w:val="28"/>
        </w:rPr>
        <w:t>Развитие выносливости: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проплывание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отрезков одним из способов плавания.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«Физическая культура»: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первоначальных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успешной учебы и социализации;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собственном теле, о своих физичес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ких возможностях и ограничениях;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устанавливать связь телесного самочувствия с физической нагрузкой (усталость и болевые ощущения в мышц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ах после физических упражнений);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азвитие общей моторики в соответст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вии с физическими возможностями;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риентация в понятиях «режи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 дня» и «здоровый образ жизни», понимание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роли и значении режима дня в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охранении и укреплении здоровья;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мение организовывать собственную </w:t>
      </w:r>
      <w:proofErr w:type="spellStart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здоровьесберегающую</w:t>
      </w:r>
      <w:proofErr w:type="spellEnd"/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приятия, подвижные игры и т.д.);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знание и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с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облюдать правила личной гигиены;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владение комплексами физических упражнений, рекоме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ндованных по состоянию здоровья, у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мение дозировать физическую нагрузку в соответствии с индивидуа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льными особенностями организма;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авык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FC332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систематического наблюдения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 своим физическим состоянием;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1757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развитие основных физических качеств;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выполнение тестовых нормативов по физической подготовке.</w:t>
      </w:r>
    </w:p>
    <w:p w:rsidR="00EB7D8F" w:rsidRPr="00080FDC" w:rsidRDefault="00EB7D8F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4265E4" w:rsidRPr="00222E9D" w:rsidRDefault="00ED366E" w:rsidP="00ED366E">
      <w:pPr>
        <w:pStyle w:val="af"/>
        <w:spacing w:line="360" w:lineRule="auto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</w:t>
      </w:r>
      <w:r w:rsidR="004265E4">
        <w:rPr>
          <w:rFonts w:ascii="Times New Roman" w:hAnsi="Times New Roman" w:cs="Times New Roman"/>
          <w:b/>
          <w:spacing w:val="-3"/>
          <w:sz w:val="28"/>
          <w:szCs w:val="28"/>
        </w:rPr>
        <w:t>10. Труд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общетрудовых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 специ</w:t>
      </w:r>
      <w:r>
        <w:rPr>
          <w:rFonts w:ascii="Times New Roman" w:hAnsi="Times New Roman" w:cs="Times New Roman"/>
          <w:spacing w:val="-3"/>
          <w:sz w:val="28"/>
          <w:szCs w:val="28"/>
        </w:rPr>
        <w:t>альных знаний и умений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 преобразованию различных материалов в материальные продукты.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Программа разработана в соответствии с требованиями личностно-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деятельностного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подхода к </w:t>
      </w:r>
      <w:r>
        <w:rPr>
          <w:rFonts w:ascii="Times New Roman" w:hAnsi="Times New Roman" w:cs="Times New Roman"/>
          <w:spacing w:val="-3"/>
          <w:sz w:val="28"/>
          <w:szCs w:val="28"/>
        </w:rPr>
        <w:t>трудовому обучению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ориентирована на формирование у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общих учебных умений и навыков в различных видах умственной, практической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речевой деятельности.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Задачами </w:t>
      </w:r>
      <w:r>
        <w:rPr>
          <w:rFonts w:ascii="Times New Roman" w:hAnsi="Times New Roman" w:cs="Times New Roman"/>
          <w:spacing w:val="-3"/>
          <w:sz w:val="28"/>
          <w:szCs w:val="28"/>
        </w:rPr>
        <w:t>программы являю</w:t>
      </w:r>
      <w:r w:rsidRPr="00DB5652">
        <w:rPr>
          <w:rFonts w:ascii="Times New Roman" w:hAnsi="Times New Roman" w:cs="Times New Roman"/>
          <w:spacing w:val="-3"/>
          <w:sz w:val="28"/>
          <w:szCs w:val="28"/>
        </w:rPr>
        <w:t>тся: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ормирование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роли труда в жизнедеятельности человека и его со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циальной значимости,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мире профессий,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pacing w:val="-3"/>
          <w:sz w:val="28"/>
          <w:szCs w:val="28"/>
        </w:rPr>
        <w:t>ебности в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своение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технологических знаний, технологической культуры, получаемых при изучении предметов начальной школы, а также на основе включения в разнообразные ви</w:t>
      </w:r>
      <w:r>
        <w:rPr>
          <w:rFonts w:ascii="Times New Roman" w:hAnsi="Times New Roman" w:cs="Times New Roman"/>
          <w:spacing w:val="-3"/>
          <w:sz w:val="28"/>
          <w:szCs w:val="28"/>
        </w:rPr>
        <w:t>ды технологической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обучение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ланированию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pacing w:val="-3"/>
          <w:sz w:val="28"/>
          <w:szCs w:val="28"/>
        </w:rPr>
        <w:t>зации практической деятельности, осуществлению объективной оценки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pacing w:val="-3"/>
          <w:sz w:val="28"/>
          <w:szCs w:val="28"/>
        </w:rPr>
        <w:t>есса и результатов деятельности,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соблюдению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безопасных приемов работы при работе с различными инструментами и материалами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оспитание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трудолюбия, усидчивости, терпения, инициативности, сознательности, уважительного отношения к людям и ре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зультатам труда,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причастности к кол</w:t>
      </w:r>
      <w:r>
        <w:rPr>
          <w:rFonts w:ascii="Times New Roman" w:hAnsi="Times New Roman" w:cs="Times New Roman"/>
          <w:spacing w:val="-3"/>
          <w:sz w:val="28"/>
          <w:szCs w:val="28"/>
        </w:rPr>
        <w:t>лективной трудовой деятельности;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>оррекция и развитие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психических процессов</w:t>
      </w:r>
      <w:r>
        <w:rPr>
          <w:rFonts w:ascii="Times New Roman" w:hAnsi="Times New Roman" w:cs="Times New Roman"/>
          <w:spacing w:val="-3"/>
          <w:sz w:val="28"/>
          <w:szCs w:val="28"/>
        </w:rPr>
        <w:t>, мелкой моторики, речи.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преподаванию труда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. В программе учтены необходимые </w:t>
      </w:r>
      <w:proofErr w:type="spellStart"/>
      <w:r w:rsidRPr="00E90972"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связи и преемственность содержания трудового обучения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на его различных ступенях.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 уроках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труда</w:t>
      </w:r>
      <w:r w:rsidRPr="006A0E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закрепляются речевые навыки и умения, которые обучающиеся с ТНР получают на уроках 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Русского языка, Литературного чтения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 на коррекционных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курсах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роизношение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, Р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азвитие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речи.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знать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качества материалов,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которых изготавливают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Учитель, выполняя действия, характеризуя материалы и раскрывая последовательность выпо</w:t>
      </w:r>
      <w:r>
        <w:rPr>
          <w:rFonts w:ascii="Times New Roman" w:hAnsi="Times New Roman" w:cs="Times New Roman"/>
          <w:spacing w:val="-3"/>
          <w:sz w:val="28"/>
          <w:szCs w:val="28"/>
        </w:rPr>
        <w:t>лнения работы, знакомит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со словами, обозначающими материалы, их признаки, с названиями действий, которые производятся во время изготовления изделий.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начальных этапах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</w:t>
      </w:r>
      <w:r>
        <w:rPr>
          <w:rFonts w:ascii="Times New Roman" w:hAnsi="Times New Roman" w:cs="Times New Roman"/>
          <w:spacing w:val="-3"/>
          <w:sz w:val="28"/>
          <w:szCs w:val="28"/>
        </w:rPr>
        <w:t>щиеся изготавливают различные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 совместно с учителем. При </w:t>
      </w:r>
      <w:r>
        <w:rPr>
          <w:rFonts w:ascii="Times New Roman" w:hAnsi="Times New Roman" w:cs="Times New Roman"/>
          <w:spacing w:val="-3"/>
          <w:sz w:val="28"/>
          <w:szCs w:val="28"/>
        </w:rPr>
        <w:t>этом учитель сопровождает работу направляющими и уточняющими  инструкциями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Последовательность трудовых операций при изготовлении изделий служит планом в построении связног</w:t>
      </w:r>
      <w:r>
        <w:rPr>
          <w:rFonts w:ascii="Times New Roman" w:hAnsi="Times New Roman" w:cs="Times New Roman"/>
          <w:spacing w:val="-3"/>
          <w:sz w:val="28"/>
          <w:szCs w:val="28"/>
        </w:rPr>
        <w:t>о рассказа о проделанной работе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Реализуя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лежит целостный  образ окружающего мира, который преломляется через результат творческой деятельности  обучающихся.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Программа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включает информацию о видах и свойствах определенных материалов, средствах и технологических способах их обработки и др.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информацию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направленную на достижение определенных дидак</w:t>
      </w:r>
      <w:r>
        <w:rPr>
          <w:rFonts w:ascii="Times New Roman" w:hAnsi="Times New Roman" w:cs="Times New Roman"/>
          <w:spacing w:val="-3"/>
          <w:sz w:val="28"/>
          <w:szCs w:val="28"/>
        </w:rPr>
        <w:t>тических целей.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Учебный предмет «Труд» обеспечивает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саморазвитие и раз</w:t>
      </w:r>
      <w:r>
        <w:rPr>
          <w:rFonts w:ascii="Times New Roman" w:hAnsi="Times New Roman" w:cs="Times New Roman"/>
          <w:spacing w:val="-3"/>
          <w:sz w:val="28"/>
          <w:szCs w:val="28"/>
        </w:rPr>
        <w:t>витие личности каждого обучающегося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освоения мира через его собственную творческу</w:t>
      </w:r>
      <w:r>
        <w:rPr>
          <w:rFonts w:ascii="Times New Roman" w:hAnsi="Times New Roman" w:cs="Times New Roman"/>
          <w:spacing w:val="-3"/>
          <w:sz w:val="28"/>
          <w:szCs w:val="28"/>
        </w:rPr>
        <w:t>ю предметную деятельность,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усво</w:t>
      </w:r>
      <w:r>
        <w:rPr>
          <w:rFonts w:ascii="Times New Roman" w:hAnsi="Times New Roman" w:cs="Times New Roman"/>
          <w:spacing w:val="-3"/>
          <w:sz w:val="28"/>
          <w:szCs w:val="28"/>
        </w:rPr>
        <w:t>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 обучающимися основ политехнических знаний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умений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бщетрудовые</w:t>
      </w:r>
      <w:proofErr w:type="spellEnd"/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знания, умения и способы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рассмотрение разнообразных видо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профессиональной деятельности,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работа, домашний труд).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ие изделий  из бумаги и картона (поздравительная открытка, мозаика,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сувениры).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изделий из природного материа</w:t>
      </w:r>
      <w:r>
        <w:rPr>
          <w:rFonts w:ascii="Times New Roman" w:hAnsi="Times New Roman" w:cs="Times New Roman"/>
          <w:spacing w:val="-3"/>
          <w:sz w:val="28"/>
          <w:szCs w:val="28"/>
        </w:rPr>
        <w:t>ла (аппликация из семян, сувениры, герои сказок).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делий из текстильных материалов (вышивка,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>, тряпичная кукла).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бота с различными материалами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про</w:t>
      </w:r>
      <w:r>
        <w:rPr>
          <w:rFonts w:ascii="Times New Roman" w:hAnsi="Times New Roman" w:cs="Times New Roman"/>
          <w:spacing w:val="-3"/>
          <w:sz w:val="28"/>
          <w:szCs w:val="28"/>
        </w:rPr>
        <w:t>волока, поролон, фольга и т.д.).</w:t>
      </w:r>
    </w:p>
    <w:p w:rsidR="004265E4" w:rsidRPr="00E90972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борка моделей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макетов из деталей конструктора (макет домика (объемный),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мажное зодчество (на плоскости), </w:t>
      </w:r>
      <w:r w:rsidRPr="00540509">
        <w:rPr>
          <w:rFonts w:ascii="Times New Roman" w:hAnsi="Times New Roman" w:cs="Times New Roman"/>
          <w:spacing w:val="-3"/>
          <w:sz w:val="28"/>
          <w:szCs w:val="28"/>
        </w:rPr>
        <w:t>макет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русского костюма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F6B09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F6B09">
        <w:rPr>
          <w:rFonts w:ascii="Times New Roman" w:hAnsi="Times New Roman"/>
          <w:sz w:val="28"/>
        </w:rPr>
        <w:t>В прогр</w:t>
      </w:r>
      <w:r>
        <w:rPr>
          <w:rFonts w:ascii="Times New Roman" w:hAnsi="Times New Roman"/>
          <w:sz w:val="28"/>
        </w:rPr>
        <w:t>амму учебного предмета «Т</w:t>
      </w:r>
      <w:r w:rsidRPr="00FF6B09">
        <w:rPr>
          <w:rFonts w:ascii="Times New Roman" w:hAnsi="Times New Roman"/>
          <w:sz w:val="28"/>
        </w:rPr>
        <w:t xml:space="preserve">руд» входят следующие разделы: «Общекультурные и </w:t>
      </w:r>
      <w:proofErr w:type="spellStart"/>
      <w:r w:rsidRPr="00FF6B09">
        <w:rPr>
          <w:rFonts w:ascii="Times New Roman" w:hAnsi="Times New Roman"/>
          <w:sz w:val="28"/>
        </w:rPr>
        <w:t>общетрудовые</w:t>
      </w:r>
      <w:proofErr w:type="spellEnd"/>
      <w:r w:rsidRPr="00FF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компетенции</w:t>
      </w:r>
      <w:r w:rsidRPr="00FF6B09">
        <w:rPr>
          <w:rFonts w:ascii="Times New Roman" w:hAnsi="Times New Roman"/>
          <w:sz w:val="28"/>
        </w:rPr>
        <w:t>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FF6B09">
        <w:rPr>
          <w:rFonts w:ascii="Times New Roman" w:hAnsi="Times New Roman"/>
          <w:bCs/>
          <w:sz w:val="28"/>
        </w:rPr>
        <w:t>Практика работы на компьютере».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Общекультурные и </w:t>
      </w:r>
      <w:proofErr w:type="spellStart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общетрудовые</w:t>
      </w:r>
      <w:proofErr w:type="spellEnd"/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компетенции. Основы культуры труда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13056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F13056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д.) разных народов России (на примере 2—3 народов). Особенности тематики, материалов, внешнего вида изделий декоративного искусства разных народов,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отражающие природные, географические и социальные условия конкретного народа.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13056">
        <w:rPr>
          <w:rFonts w:ascii="Times New Roman" w:hAnsi="Times New Roman" w:cs="Times New Roman"/>
          <w:sz w:val="28"/>
          <w:szCs w:val="28"/>
        </w:rPr>
        <w:t>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источнику сырьевых ресурсов. Мастера и их профессии.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B599F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0B59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Отбор и анализ информа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13056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т.п.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13056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Технология ручной обработки материалов</w:t>
      </w:r>
      <w:r w:rsidRPr="00222E9D">
        <w:rPr>
          <w:rStyle w:val="15"/>
          <w:b/>
          <w:i/>
          <w:spacing w:val="2"/>
          <w:sz w:val="28"/>
          <w:szCs w:val="28"/>
        </w:rPr>
        <w:footnoteReference w:id="11"/>
      </w: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. Элементы графической грамоты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4B4FBB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 к работе</w:t>
      </w:r>
      <w:r>
        <w:rPr>
          <w:rFonts w:ascii="Times New Roman" w:hAnsi="Times New Roman" w:cs="Times New Roman"/>
          <w:sz w:val="28"/>
          <w:szCs w:val="28"/>
        </w:rPr>
        <w:t xml:space="preserve"> (знание названий используемых материалов)</w:t>
      </w:r>
      <w:r w:rsidRPr="00F13056">
        <w:rPr>
          <w:rFonts w:ascii="Times New Roman" w:hAnsi="Times New Roman" w:cs="Times New Roman"/>
          <w:sz w:val="28"/>
          <w:szCs w:val="28"/>
        </w:rPr>
        <w:t xml:space="preserve">. Экономное расходование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B4FBB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13056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13056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13056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F13056">
        <w:rPr>
          <w:rFonts w:ascii="Times New Roman" w:hAnsi="Times New Roman" w:cs="Times New Roman"/>
          <w:sz w:val="28"/>
          <w:szCs w:val="28"/>
        </w:rPr>
        <w:t>). Чте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с опорой на простейший чертёж, эскиз. Изготовление изделий по рисунку, простейшему чертежу или эскизу, схеме.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Конструирование и моделирование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</w:t>
      </w:r>
      <w:r w:rsidRPr="00F13056">
        <w:rPr>
          <w:rFonts w:ascii="Times New Roman" w:hAnsi="Times New Roman" w:cs="Times New Roman"/>
          <w:sz w:val="28"/>
          <w:szCs w:val="28"/>
        </w:rPr>
        <w:t>учебных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пр.). Изделие, деталь изделия (общее представление</w:t>
      </w:r>
      <w:r>
        <w:rPr>
          <w:rFonts w:ascii="Times New Roman" w:hAnsi="Times New Roman" w:cs="Times New Roman"/>
          <w:sz w:val="28"/>
          <w:szCs w:val="28"/>
        </w:rPr>
        <w:t>, название</w:t>
      </w:r>
      <w:r w:rsidRPr="00F13056">
        <w:rPr>
          <w:rFonts w:ascii="Times New Roman" w:hAnsi="Times New Roman" w:cs="Times New Roman"/>
          <w:sz w:val="28"/>
          <w:szCs w:val="28"/>
        </w:rPr>
        <w:t xml:space="preserve">). Понятие о конструкции изделия;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B4FBB">
        <w:rPr>
          <w:rFonts w:ascii="Times New Roman" w:hAnsi="Times New Roman" w:cs="Times New Roman"/>
          <w:sz w:val="28"/>
          <w:szCs w:val="28"/>
        </w:rPr>
        <w:t>. Виды и способы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соединения деталей. Основные требования к изделию (соответствие</w:t>
      </w:r>
      <w:r w:rsidRPr="00F13056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B4FBB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4B4F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3056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4265E4" w:rsidRPr="00222E9D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Практика работы на компьютере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4265E4" w:rsidRPr="00F13056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ра, </w:t>
      </w:r>
      <w:r w:rsidRPr="004B4FBB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B4FBB">
        <w:rPr>
          <w:rFonts w:ascii="Times New Roman" w:hAnsi="Times New Roman" w:cs="Times New Roman"/>
          <w:sz w:val="28"/>
          <w:szCs w:val="28"/>
        </w:rPr>
        <w:t>,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4B4FBB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265E4" w:rsidRDefault="004265E4" w:rsidP="000E066F">
      <w:pPr>
        <w:pStyle w:val="af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тематике. Вывод текста на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принтер.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B4FBB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B4FBB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5E4" w:rsidRDefault="004265E4" w:rsidP="006759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учебного предмета «Труд»: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</w:t>
      </w:r>
      <w:r>
        <w:rPr>
          <w:sz w:val="28"/>
          <w:szCs w:val="28"/>
        </w:rPr>
        <w:t>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8C20E8">
        <w:rPr>
          <w:sz w:val="28"/>
          <w:szCs w:val="28"/>
        </w:rPr>
        <w:t xml:space="preserve"> первоначальных представлений о материальной культуре как продукте предметно-прео</w:t>
      </w:r>
      <w:r>
        <w:rPr>
          <w:sz w:val="28"/>
          <w:szCs w:val="28"/>
        </w:rPr>
        <w:t>бразующей деятельности человека;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и соблюдать последовательность технологических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овладение </w:t>
      </w:r>
      <w:r w:rsidRPr="00F13056">
        <w:rPr>
          <w:spacing w:val="2"/>
          <w:sz w:val="28"/>
          <w:szCs w:val="28"/>
        </w:rPr>
        <w:t>основны</w:t>
      </w:r>
      <w:r>
        <w:rPr>
          <w:spacing w:val="2"/>
          <w:sz w:val="28"/>
          <w:szCs w:val="28"/>
        </w:rPr>
        <w:t>ми</w:t>
      </w:r>
      <w:r w:rsidRPr="008C20E8">
        <w:rPr>
          <w:sz w:val="28"/>
          <w:szCs w:val="28"/>
        </w:rPr>
        <w:t xml:space="preserve"> технологическими прием</w:t>
      </w:r>
      <w:r>
        <w:rPr>
          <w:sz w:val="28"/>
          <w:szCs w:val="28"/>
        </w:rPr>
        <w:t>ами ручной обработки материалов;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подбирать материалы и инструменты, способы трудовой деятельности в зависимости от цели;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усвоение правил техники </w:t>
      </w:r>
      <w:r>
        <w:rPr>
          <w:sz w:val="28"/>
          <w:szCs w:val="28"/>
        </w:rPr>
        <w:t>безопасности;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</w:t>
      </w:r>
      <w:r w:rsidRPr="001347A2">
        <w:rPr>
          <w:sz w:val="28"/>
          <w:szCs w:val="28"/>
        </w:rPr>
        <w:t xml:space="preserve"> совместной продуктивной деятельности, сотрудничества, взаимопом</w:t>
      </w:r>
      <w:r>
        <w:rPr>
          <w:sz w:val="28"/>
          <w:szCs w:val="28"/>
        </w:rPr>
        <w:t>ощи, планирования, коммуникации;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D5BE0">
        <w:rPr>
          <w:sz w:val="28"/>
          <w:szCs w:val="28"/>
        </w:rPr>
        <w:t>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</w:t>
      </w:r>
      <w:r>
        <w:rPr>
          <w:sz w:val="28"/>
          <w:szCs w:val="28"/>
        </w:rPr>
        <w:t xml:space="preserve">ного и трудового взаимодействия;  </w:t>
      </w:r>
    </w:p>
    <w:p w:rsidR="004265E4" w:rsidRPr="008C20E8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E8">
        <w:rPr>
          <w:sz w:val="28"/>
          <w:szCs w:val="28"/>
        </w:rPr>
        <w:t>спользование приобретенных знаний и умений для творческого решения несложных конструкторских, художественно-конструкторских, технолог</w:t>
      </w:r>
      <w:r>
        <w:rPr>
          <w:sz w:val="28"/>
          <w:szCs w:val="28"/>
        </w:rPr>
        <w:t>ических и организационных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8C20E8">
        <w:rPr>
          <w:sz w:val="28"/>
          <w:szCs w:val="28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>
        <w:rPr>
          <w:sz w:val="28"/>
          <w:szCs w:val="28"/>
        </w:rPr>
        <w:t>жественно-конструкторских задач;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умением</w:t>
      </w:r>
      <w:r w:rsidRPr="0092290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4265E4" w:rsidRDefault="004265E4" w:rsidP="000E066F">
      <w:pPr>
        <w:pStyle w:val="2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простыми умениями работы с компьютером и компьютерными программами.</w:t>
      </w:r>
    </w:p>
    <w:p w:rsidR="00CA7223" w:rsidRPr="008C20E8" w:rsidRDefault="00CA7223" w:rsidP="000E066F">
      <w:pPr>
        <w:pStyle w:val="27"/>
        <w:ind w:left="0" w:firstLine="709"/>
        <w:jc w:val="both"/>
        <w:rPr>
          <w:sz w:val="28"/>
          <w:szCs w:val="28"/>
        </w:rPr>
      </w:pPr>
    </w:p>
    <w:p w:rsid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35C0">
        <w:rPr>
          <w:rFonts w:ascii="Times New Roman" w:hAnsi="Times New Roman" w:cs="Times New Roman"/>
          <w:b/>
          <w:sz w:val="28"/>
          <w:szCs w:val="28"/>
        </w:rPr>
        <w:t>Произношение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451D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курса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336A8">
        <w:rPr>
          <w:rFonts w:ascii="Times New Roman" w:hAnsi="Times New Roman" w:cs="Times New Roman"/>
          <w:sz w:val="28"/>
          <w:szCs w:val="28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 реч</w:t>
      </w:r>
      <w:r>
        <w:rPr>
          <w:rFonts w:ascii="Times New Roman" w:hAnsi="Times New Roman" w:cs="Times New Roman"/>
          <w:sz w:val="28"/>
          <w:szCs w:val="28"/>
        </w:rPr>
        <w:t>евого дыхания, голоса</w:t>
      </w:r>
      <w:r w:rsidRPr="00A336A8">
        <w:rPr>
          <w:rFonts w:ascii="Times New Roman" w:hAnsi="Times New Roman" w:cs="Times New Roman"/>
          <w:sz w:val="28"/>
          <w:szCs w:val="28"/>
        </w:rPr>
        <w:t>, артикуляторной моторики, чувства ритма,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функций фонематической системы (по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36A8">
        <w:rPr>
          <w:rFonts w:ascii="Times New Roman" w:hAnsi="Times New Roman" w:cs="Times New Roman"/>
          <w:sz w:val="28"/>
          <w:szCs w:val="28"/>
        </w:rPr>
        <w:t>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</w:t>
      </w:r>
      <w:r>
        <w:rPr>
          <w:rFonts w:ascii="Times New Roman" w:hAnsi="Times New Roman" w:cs="Times New Roman"/>
          <w:sz w:val="28"/>
          <w:szCs w:val="28"/>
        </w:rPr>
        <w:t>ия и слова);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36A8">
        <w:rPr>
          <w:rFonts w:ascii="Times New Roman" w:hAnsi="Times New Roman" w:cs="Times New Roman"/>
          <w:sz w:val="28"/>
          <w:szCs w:val="28"/>
        </w:rPr>
        <w:t>оррекция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336A8">
        <w:rPr>
          <w:rFonts w:ascii="Times New Roman" w:hAnsi="Times New Roman" w:cs="Times New Roman"/>
          <w:sz w:val="28"/>
          <w:szCs w:val="28"/>
        </w:rPr>
        <w:t>ормирование просодических компонентов речи</w:t>
      </w:r>
      <w:r w:rsidRPr="00A33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A8">
        <w:rPr>
          <w:rFonts w:ascii="Times New Roman" w:hAnsi="Times New Roman" w:cs="Times New Roman"/>
          <w:sz w:val="28"/>
          <w:szCs w:val="28"/>
        </w:rPr>
        <w:t xml:space="preserve">(темпа, ритма, </w:t>
      </w:r>
      <w:proofErr w:type="spellStart"/>
      <w:r w:rsidRPr="00A336A8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A336A8">
        <w:rPr>
          <w:rFonts w:ascii="Times New Roman" w:hAnsi="Times New Roman" w:cs="Times New Roman"/>
          <w:sz w:val="28"/>
          <w:szCs w:val="28"/>
        </w:rPr>
        <w:t>, интонации, логического ударения).</w:t>
      </w:r>
    </w:p>
    <w:p w:rsidR="0072386C" w:rsidRPr="00D73506" w:rsidRDefault="00021A20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коррекционного</w:t>
      </w:r>
      <w:r w:rsidR="0072386C">
        <w:rPr>
          <w:rFonts w:ascii="Times New Roman" w:hAnsi="Times New Roman" w:cs="Times New Roman"/>
          <w:sz w:val="28"/>
          <w:szCs w:val="28"/>
        </w:rPr>
        <w:t xml:space="preserve"> курса «Произношение» конкретизируются для обучающихся на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>и</w:t>
      </w:r>
      <w:r w:rsidR="0072386C" w:rsidRPr="00D73506"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386C"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произносительной стороны речи в соответствии с нормами русского языка;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языкового анализа и синтеза на уровне предложения и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сложной слоговой структуры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фонематического восприятия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-произносительной дифференциации фонем).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линиями обучения по курсу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слогов разных типов и слов разной слоговой структуры;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четкого, плавного, правильного произношения предложений, состоящих из трех- пятисложных слов, различных типов слогов: открытых, закрытых, со стечением согласных (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класса). 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коррекция нарушений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ых/подгрупповых логопедических занятиях. Уроки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 II классах</w:t>
      </w:r>
      <w:r w:rsidRPr="00E535C0">
        <w:rPr>
          <w:rFonts w:ascii="Times New Roman" w:hAnsi="Times New Roman" w:cs="Times New Roman"/>
          <w:sz w:val="28"/>
          <w:szCs w:val="28"/>
        </w:rPr>
        <w:t>. Рекомендуется проведение этих уроков с учетом степени выраженности, характера</w:t>
      </w:r>
      <w:r>
        <w:rPr>
          <w:rFonts w:ascii="Times New Roman" w:hAnsi="Times New Roman" w:cs="Times New Roman"/>
          <w:sz w:val="28"/>
          <w:szCs w:val="28"/>
        </w:rPr>
        <w:t>, механизма и структуры речевого дефекта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1B4BBD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формирование произносительной стороны речи. Осуществляется автоматизация навыков произношения в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коммуникативных ситуациях. В моделируемых лингвистических условиях закрепляются структурно-системные связи между звучанием и лексическим значением слова, его грамматической формой. П</w:t>
      </w:r>
      <w:r w:rsidRPr="00E535C0">
        <w:rPr>
          <w:rFonts w:ascii="Times New Roman" w:hAnsi="Times New Roman" w:cs="Times New Roman"/>
          <w:sz w:val="28"/>
          <w:szCs w:val="28"/>
        </w:rPr>
        <w:t xml:space="preserve">роводится коррекция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  <w:t>рушений письменной речи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Учитывая систем</w:t>
      </w:r>
      <w:r>
        <w:rPr>
          <w:rFonts w:ascii="Times New Roman" w:hAnsi="Times New Roman" w:cs="Times New Roman"/>
          <w:sz w:val="28"/>
          <w:szCs w:val="28"/>
        </w:rPr>
        <w:t>ное недоразвитие речи обучающихся, на каждом уроке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компле</w:t>
      </w:r>
      <w:r>
        <w:rPr>
          <w:rFonts w:ascii="Times New Roman" w:hAnsi="Times New Roman" w:cs="Times New Roman"/>
          <w:sz w:val="28"/>
          <w:szCs w:val="28"/>
        </w:rPr>
        <w:t>ксные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дачи, направленные не только </w:t>
      </w:r>
      <w:r w:rsidRPr="00E535C0">
        <w:rPr>
          <w:rFonts w:ascii="Times New Roman" w:hAnsi="Times New Roman" w:cs="Times New Roman"/>
          <w:sz w:val="28"/>
          <w:szCs w:val="28"/>
        </w:rPr>
        <w:t>на коррекцию</w:t>
      </w:r>
      <w:r>
        <w:rPr>
          <w:rFonts w:ascii="Times New Roman" w:hAnsi="Times New Roman" w:cs="Times New Roman"/>
          <w:sz w:val="28"/>
          <w:szCs w:val="28"/>
        </w:rPr>
        <w:t xml:space="preserve"> фонетического дефекта</w:t>
      </w:r>
      <w:r w:rsidRPr="00E53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коррекцию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всех ком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понентов</w:t>
      </w:r>
      <w:r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 </w:t>
      </w:r>
      <w:r w:rsidRPr="00E53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фонематического, лексического, грамматического, семантического).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произношения в 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классах необходимо формировать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 психофизиоло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гические механизмы, которые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овладения произношением</w:t>
      </w:r>
      <w:r w:rsidRPr="00E53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для речи тип физиологического дыхания (диафрагмальный,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нижнереберный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правильное речевое дых</w:t>
      </w:r>
      <w:r>
        <w:rPr>
          <w:rFonts w:ascii="Times New Roman" w:hAnsi="Times New Roman" w:cs="Times New Roman"/>
          <w:sz w:val="28"/>
          <w:szCs w:val="28"/>
        </w:rPr>
        <w:t>ание, голосообразование, артикуляторную моторику,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слуховое и фонематическое восприятие, фонематический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др. Наряду с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и задачи развития речевых предпосылок к овладе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нию орфографией, т.е.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закрепляют умение дифференцировать различные граммати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мы, соотносить их значение и звучание, подбирать слова с общи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ми суффиксами, приставками с целью закрепления представле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ний о значении морфем.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коррекции нарушений звуковой стороны речи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 и голосообразования;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автоматизация звуков; 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дифференциация акустически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сходных звуков;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всех уровней языкового анализа и синтеза</w:t>
      </w:r>
      <w:r w:rsidRPr="00E535C0"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коррекция нарушений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слова;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формирование п</w:t>
      </w:r>
      <w:r>
        <w:rPr>
          <w:rFonts w:ascii="Times New Roman" w:hAnsi="Times New Roman" w:cs="Times New Roman"/>
          <w:sz w:val="28"/>
          <w:szCs w:val="28"/>
        </w:rPr>
        <w:t>росодических компонентов (ритма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E5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>, инто</w:t>
      </w:r>
      <w:r>
        <w:rPr>
          <w:rFonts w:ascii="Times New Roman" w:hAnsi="Times New Roman" w:cs="Times New Roman"/>
          <w:sz w:val="28"/>
          <w:szCs w:val="28"/>
        </w:rPr>
        <w:t>нации, логического и словесно-фразового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ударения).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Процесс коррекции нарушений звуковой стороны речи делится на следующие этапы: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обследова</w:t>
      </w:r>
      <w:r>
        <w:rPr>
          <w:rFonts w:ascii="Times New Roman" w:hAnsi="Times New Roman" w:cs="Times New Roman"/>
          <w:sz w:val="28"/>
          <w:szCs w:val="28"/>
        </w:rPr>
        <w:t>ние речи обучающихся и формулирование логопе</w:t>
      </w:r>
      <w:r w:rsidRPr="00E535C0">
        <w:rPr>
          <w:rFonts w:ascii="Times New Roman" w:hAnsi="Times New Roman" w:cs="Times New Roman"/>
          <w:sz w:val="28"/>
          <w:szCs w:val="28"/>
        </w:rPr>
        <w:t>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подготовительн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подготовительного эта</w:t>
      </w:r>
      <w:r>
        <w:rPr>
          <w:rFonts w:ascii="Times New Roman" w:hAnsi="Times New Roman" w:cs="Times New Roman"/>
          <w:sz w:val="28"/>
          <w:szCs w:val="28"/>
        </w:rPr>
        <w:softHyphen/>
        <w:t>па – формирование психофизиологических механизмов овладения произношением.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Основными задачами этого </w:t>
      </w:r>
      <w:r>
        <w:rPr>
          <w:rFonts w:ascii="Times New Roman" w:hAnsi="Times New Roman" w:cs="Times New Roman"/>
          <w:sz w:val="28"/>
          <w:szCs w:val="28"/>
        </w:rPr>
        <w:t>этапа явля</w:t>
      </w:r>
      <w:r>
        <w:rPr>
          <w:rFonts w:ascii="Times New Roman" w:hAnsi="Times New Roman" w:cs="Times New Roman"/>
          <w:sz w:val="28"/>
          <w:szCs w:val="28"/>
        </w:rPr>
        <w:softHyphen/>
        <w:t>ются: развитие тонкой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</w:t>
      </w:r>
      <w:r w:rsidR="001B2909">
        <w:rPr>
          <w:rFonts w:ascii="Times New Roman" w:hAnsi="Times New Roman" w:cs="Times New Roman"/>
          <w:sz w:val="28"/>
          <w:szCs w:val="28"/>
        </w:rPr>
        <w:t xml:space="preserve"> (гласные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 xml:space="preserve">а],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о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у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ы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и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,</w:t>
      </w:r>
      <w:r w:rsidR="000C30BF" w:rsidRPr="000C30BF">
        <w:rPr>
          <w:rFonts w:ascii="Times New Roman" w:hAnsi="Times New Roman" w:cs="Times New Roman"/>
          <w:sz w:val="28"/>
          <w:szCs w:val="28"/>
        </w:rPr>
        <w:t xml:space="preserve"> [</w:t>
      </w:r>
      <w:r w:rsidR="000C30BF">
        <w:rPr>
          <w:rFonts w:ascii="Times New Roman" w:hAnsi="Times New Roman" w:cs="Times New Roman"/>
          <w:sz w:val="28"/>
          <w:szCs w:val="28"/>
        </w:rPr>
        <w:t>э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; согласные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м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п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в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к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н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7A6DA1">
        <w:rPr>
          <w:rFonts w:ascii="Times New Roman" w:hAnsi="Times New Roman" w:cs="Times New Roman"/>
          <w:sz w:val="28"/>
          <w:szCs w:val="28"/>
        </w:rPr>
        <w:t>ф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т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 xml:space="preserve">, </w:t>
      </w:r>
      <w:r w:rsidR="002C6F6C" w:rsidRPr="002C6F6C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х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>, для дифференциации на одном занятии выбирается пара звуков, отличающи</w:t>
      </w:r>
      <w:r w:rsidR="00225F2E">
        <w:rPr>
          <w:rFonts w:ascii="Times New Roman" w:hAnsi="Times New Roman" w:cs="Times New Roman"/>
          <w:sz w:val="28"/>
          <w:szCs w:val="28"/>
        </w:rPr>
        <w:t>х</w:t>
      </w:r>
      <w:r w:rsidR="00A60E95">
        <w:rPr>
          <w:rFonts w:ascii="Times New Roman" w:hAnsi="Times New Roman" w:cs="Times New Roman"/>
          <w:sz w:val="28"/>
          <w:szCs w:val="28"/>
        </w:rPr>
        <w:t>ся одним дифференциальным признаком, и их различение требует от 2-х до 5-ти занятий),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элементарных форм фонем</w:t>
      </w:r>
      <w:r>
        <w:rPr>
          <w:rFonts w:ascii="Times New Roman" w:hAnsi="Times New Roman" w:cs="Times New Roman"/>
          <w:sz w:val="28"/>
          <w:szCs w:val="28"/>
        </w:rPr>
        <w:t>атического анализа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ос</w:t>
      </w:r>
      <w:r>
        <w:rPr>
          <w:rFonts w:ascii="Times New Roman" w:hAnsi="Times New Roman" w:cs="Times New Roman"/>
          <w:sz w:val="28"/>
          <w:szCs w:val="28"/>
        </w:rPr>
        <w:t>новной. Он включает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автоматизацию звуков в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-произносительную </w:t>
      </w:r>
      <w:r w:rsidRPr="00E535C0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>еренциацию акустически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икуляторно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близких зву</w:t>
      </w:r>
      <w:r>
        <w:rPr>
          <w:rFonts w:ascii="Times New Roman" w:hAnsi="Times New Roman" w:cs="Times New Roman"/>
          <w:sz w:val="28"/>
          <w:szCs w:val="28"/>
        </w:rPr>
        <w:softHyphen/>
        <w:t>ков, параллельно с развитием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слогового и фонема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анализа структуры предложения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осуществляется на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ях, </w:t>
      </w:r>
      <w:r>
        <w:rPr>
          <w:rFonts w:ascii="Times New Roman" w:hAnsi="Times New Roman" w:cs="Times New Roman"/>
          <w:sz w:val="28"/>
          <w:szCs w:val="28"/>
        </w:rPr>
        <w:t>автоматизация и дифференциация - как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 на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9A5458" w:rsidRPr="005079E9" w:rsidRDefault="0072386C" w:rsidP="009A5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Последовательность работы над нарушенными звуками опреде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ляется последовательностью появления звуков речи в онтогенезе, их артикуляторной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сложностью, а также характером нарушения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у каждого отдельного обучающегося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объемом нарушен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ных звуков.</w:t>
      </w:r>
      <w:r w:rsidR="00225F2E">
        <w:rPr>
          <w:rFonts w:ascii="Times New Roman" w:hAnsi="Times New Roman" w:cs="Times New Roman"/>
          <w:sz w:val="28"/>
          <w:szCs w:val="28"/>
        </w:rPr>
        <w:t xml:space="preserve"> Общая последовательность работы над нарушенными в произношении звуками может быть представлена следующим образом: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225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5F2E" w:rsidRPr="00225F2E">
        <w:rPr>
          <w:rFonts w:ascii="Times New Roman" w:hAnsi="Times New Roman" w:cs="Times New Roman"/>
          <w:sz w:val="28"/>
          <w:szCs w:val="28"/>
        </w:rPr>
        <w:t>]</w:t>
      </w:r>
      <w:r w:rsidR="00225F2E">
        <w:rPr>
          <w:rFonts w:ascii="Times New Roman" w:hAnsi="Times New Roman" w:cs="Times New Roman"/>
          <w:sz w:val="28"/>
          <w:szCs w:val="28"/>
        </w:rPr>
        <w:t xml:space="preserve">,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9A5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23E9" w:rsidRPr="001823E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’</w:t>
      </w:r>
      <w:r w:rsidR="005075BD" w:rsidRPr="005075BD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с]-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]-[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, дифференциация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  <w:lang w:val="en-US"/>
        </w:rPr>
        <w:t>c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F11A2">
        <w:rPr>
          <w:rFonts w:ascii="Times New Roman" w:hAnsi="Times New Roman" w:cs="Times New Roman"/>
          <w:kern w:val="28"/>
          <w:sz w:val="28"/>
          <w:szCs w:val="28"/>
        </w:rPr>
        <w:t xml:space="preserve"> Автоматизация щелевых звуков начинается в структуре открытого (СГ) слога</w:t>
      </w:r>
      <w:r w:rsidR="00630B8C">
        <w:rPr>
          <w:rFonts w:ascii="Times New Roman" w:hAnsi="Times New Roman" w:cs="Times New Roman"/>
          <w:kern w:val="28"/>
          <w:sz w:val="28"/>
          <w:szCs w:val="28"/>
        </w:rPr>
        <w:t>, а смычных и аффрикат – закрытого слога (ГС). Затем звук автоматизируется в сложной структуре слога (со стечением согласных).</w:t>
      </w:r>
    </w:p>
    <w:p w:rsidR="003A66BF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речи одновременно ставится задача 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 сло</w:t>
      </w:r>
      <w:r>
        <w:rPr>
          <w:rFonts w:ascii="Times New Roman" w:hAnsi="Times New Roman" w:cs="Times New Roman"/>
          <w:sz w:val="28"/>
          <w:szCs w:val="28"/>
        </w:rPr>
        <w:t xml:space="preserve">ва, начиная со слов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структуры.</w:t>
      </w:r>
      <w:r w:rsidR="00630B8C">
        <w:rPr>
          <w:rFonts w:ascii="Times New Roman" w:hAnsi="Times New Roman" w:cs="Times New Roman"/>
          <w:sz w:val="28"/>
          <w:szCs w:val="28"/>
        </w:rPr>
        <w:t xml:space="preserve"> Обучение освоению акцентно</w:t>
      </w:r>
      <w:r w:rsidR="003A66BF">
        <w:rPr>
          <w:rFonts w:ascii="Times New Roman" w:hAnsi="Times New Roman" w:cs="Times New Roman"/>
          <w:sz w:val="28"/>
          <w:szCs w:val="28"/>
        </w:rPr>
        <w:t>-ритмической структуры</w:t>
      </w:r>
      <w:r w:rsidR="0079382F">
        <w:rPr>
          <w:rFonts w:ascii="Times New Roman" w:hAnsi="Times New Roman" w:cs="Times New Roman"/>
          <w:sz w:val="28"/>
          <w:szCs w:val="28"/>
        </w:rPr>
        <w:t xml:space="preserve"> слова проводится в следующей последовательности</w:t>
      </w:r>
      <w:r w:rsidR="003A66BF">
        <w:rPr>
          <w:rFonts w:ascii="Times New Roman" w:hAnsi="Times New Roman" w:cs="Times New Roman"/>
          <w:sz w:val="28"/>
          <w:szCs w:val="28"/>
        </w:rPr>
        <w:t>:</w:t>
      </w:r>
    </w:p>
    <w:p w:rsidR="00CA7453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вата, лапа, юный и т.д.</w:t>
      </w:r>
      <w:r w:rsidR="00CA7453">
        <w:rPr>
          <w:rFonts w:ascii="Times New Roman" w:hAnsi="Times New Roman" w:cs="Times New Roman"/>
          <w:sz w:val="28"/>
          <w:szCs w:val="28"/>
        </w:rPr>
        <w:t>);</w:t>
      </w:r>
    </w:p>
    <w:p w:rsidR="00CA7453" w:rsidRDefault="00CA745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</w:t>
      </w:r>
      <w:r w:rsidR="00411A37">
        <w:rPr>
          <w:rFonts w:ascii="Times New Roman" w:hAnsi="Times New Roman" w:cs="Times New Roman"/>
          <w:sz w:val="28"/>
          <w:szCs w:val="28"/>
        </w:rPr>
        <w:t xml:space="preserve"> на втором слоге (</w:t>
      </w:r>
      <w:r w:rsidR="00411A37">
        <w:rPr>
          <w:rFonts w:ascii="Times New Roman" w:hAnsi="Times New Roman" w:cs="Times New Roman"/>
          <w:i/>
          <w:sz w:val="28"/>
          <w:szCs w:val="28"/>
        </w:rPr>
        <w:t>весы, дыра, лупа т.д.</w:t>
      </w:r>
      <w:r w:rsidR="00411A37"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ягода, курица, радуга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</w:t>
      </w:r>
      <w:r w:rsidR="00265133">
        <w:rPr>
          <w:rFonts w:ascii="Times New Roman" w:hAnsi="Times New Roman" w:cs="Times New Roman"/>
          <w:sz w:val="28"/>
          <w:szCs w:val="28"/>
        </w:rPr>
        <w:t xml:space="preserve"> слогов с ударением на втором слоге (</w:t>
      </w:r>
      <w:r w:rsidR="00265133">
        <w:rPr>
          <w:rFonts w:ascii="Times New Roman" w:hAnsi="Times New Roman" w:cs="Times New Roman"/>
          <w:i/>
          <w:sz w:val="28"/>
          <w:szCs w:val="28"/>
        </w:rPr>
        <w:t>канава, минута, панама и т.д.</w:t>
      </w:r>
      <w:r w:rsidR="00265133"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последнем слоге (</w:t>
      </w:r>
      <w:r>
        <w:rPr>
          <w:rFonts w:ascii="Times New Roman" w:hAnsi="Times New Roman" w:cs="Times New Roman"/>
          <w:i/>
          <w:sz w:val="28"/>
          <w:szCs w:val="28"/>
        </w:rPr>
        <w:t>молоко, борода, далеко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7A">
        <w:rPr>
          <w:rFonts w:ascii="Times New Roman" w:hAnsi="Times New Roman" w:cs="Times New Roman"/>
          <w:sz w:val="28"/>
          <w:szCs w:val="28"/>
        </w:rPr>
        <w:t>двухсложные слова с одним закрытым слогом с ударением на первом слоге (</w:t>
      </w:r>
      <w:r w:rsidR="00D23C7A">
        <w:rPr>
          <w:rFonts w:ascii="Times New Roman" w:hAnsi="Times New Roman" w:cs="Times New Roman"/>
          <w:i/>
          <w:sz w:val="28"/>
          <w:szCs w:val="28"/>
        </w:rPr>
        <w:t>веник, лошадь, тополь и т.д.</w:t>
      </w:r>
      <w:r w:rsidR="00D23C7A">
        <w:rPr>
          <w:rFonts w:ascii="Times New Roman" w:hAnsi="Times New Roman" w:cs="Times New Roman"/>
          <w:sz w:val="28"/>
          <w:szCs w:val="28"/>
        </w:rPr>
        <w:t>);</w:t>
      </w:r>
    </w:p>
    <w:p w:rsidR="00D23C7A" w:rsidRDefault="00D23C7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двухсложные слова с одним закрытым слогом с ударением на втором слоге </w:t>
      </w:r>
      <w:r w:rsidR="00BE6DC2">
        <w:rPr>
          <w:rFonts w:ascii="Times New Roman" w:hAnsi="Times New Roman" w:cs="Times New Roman"/>
          <w:sz w:val="28"/>
          <w:szCs w:val="28"/>
        </w:rPr>
        <w:t>(</w:t>
      </w:r>
      <w:r w:rsidR="00BE6DC2">
        <w:rPr>
          <w:rFonts w:ascii="Times New Roman" w:hAnsi="Times New Roman" w:cs="Times New Roman"/>
          <w:i/>
          <w:sz w:val="28"/>
          <w:szCs w:val="28"/>
        </w:rPr>
        <w:t>петух, каток, копать</w:t>
      </w:r>
      <w:r w:rsidR="002A04E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A04E2"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двухсложные слова со стечением согласных в середине слова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тыква, сумка, белка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со стечением согласных в середине слова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ведро, весна, окно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EB">
        <w:rPr>
          <w:rFonts w:ascii="Times New Roman" w:hAnsi="Times New Roman" w:cs="Times New Roman"/>
          <w:sz w:val="28"/>
          <w:szCs w:val="28"/>
        </w:rPr>
        <w:t>двухсложные слова с закрытыми слогами и стечением согласных с ударением на первом слоге (</w:t>
      </w:r>
      <w:r w:rsidR="00B531EB">
        <w:rPr>
          <w:rFonts w:ascii="Times New Roman" w:hAnsi="Times New Roman" w:cs="Times New Roman"/>
          <w:i/>
          <w:sz w:val="28"/>
          <w:szCs w:val="28"/>
        </w:rPr>
        <w:t>фартук, зонтик, тридцать и т.д.</w:t>
      </w:r>
      <w:r w:rsidR="00B531EB"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 закрытыми слогами и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стакан, медведь, спросить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бабочка, мыльница, дедушка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5B96">
        <w:rPr>
          <w:rFonts w:ascii="Times New Roman" w:hAnsi="Times New Roman" w:cs="Times New Roman"/>
          <w:sz w:val="28"/>
          <w:szCs w:val="28"/>
        </w:rPr>
        <w:t>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закрасить, ботинки, здоровый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глубина, колбаса, посмотреть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односложные слова со стечением согласных в начале (</w:t>
      </w:r>
      <w:r>
        <w:rPr>
          <w:rFonts w:ascii="Times New Roman" w:hAnsi="Times New Roman" w:cs="Times New Roman"/>
          <w:i/>
          <w:sz w:val="28"/>
          <w:szCs w:val="28"/>
        </w:rPr>
        <w:t>стол, крот, гром и т.д.</w:t>
      </w:r>
      <w:r>
        <w:rPr>
          <w:rFonts w:ascii="Times New Roman" w:hAnsi="Times New Roman" w:cs="Times New Roman"/>
          <w:sz w:val="28"/>
          <w:szCs w:val="28"/>
        </w:rPr>
        <w:t>) и в конце слова (</w:t>
      </w:r>
      <w:r>
        <w:rPr>
          <w:rFonts w:ascii="Times New Roman" w:hAnsi="Times New Roman" w:cs="Times New Roman"/>
          <w:i/>
          <w:sz w:val="28"/>
          <w:szCs w:val="28"/>
        </w:rPr>
        <w:t>куст, тигр, волк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53A7">
        <w:rPr>
          <w:rFonts w:ascii="Times New Roman" w:hAnsi="Times New Roman" w:cs="Times New Roman"/>
          <w:sz w:val="28"/>
          <w:szCs w:val="28"/>
        </w:rPr>
        <w:t>;</w:t>
      </w:r>
    </w:p>
    <w:p w:rsidR="00FA53A7" w:rsidRPr="00D86D80" w:rsidRDefault="00FA53A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четырехсложные слова, включающие открытые, закрытые слоги, слоги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пуговица, гусеница, жаворонок и т.д.</w:t>
      </w:r>
      <w:r>
        <w:rPr>
          <w:rFonts w:ascii="Times New Roman" w:hAnsi="Times New Roman" w:cs="Times New Roman"/>
          <w:sz w:val="28"/>
          <w:szCs w:val="28"/>
        </w:rPr>
        <w:t>),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планировать, дыхание, коричневый и т.д.</w:t>
      </w:r>
      <w:r>
        <w:rPr>
          <w:rFonts w:ascii="Times New Roman" w:hAnsi="Times New Roman" w:cs="Times New Roman"/>
          <w:sz w:val="28"/>
          <w:szCs w:val="28"/>
        </w:rPr>
        <w:t>),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ежевика, оказаться, земляника и т.д.</w:t>
      </w:r>
      <w:r>
        <w:rPr>
          <w:rFonts w:ascii="Times New Roman" w:hAnsi="Times New Roman" w:cs="Times New Roman"/>
          <w:sz w:val="28"/>
          <w:szCs w:val="28"/>
        </w:rPr>
        <w:t>), на последнем слоге</w:t>
      </w:r>
      <w:r w:rsidR="00F05CB0">
        <w:rPr>
          <w:rFonts w:ascii="Times New Roman" w:hAnsi="Times New Roman" w:cs="Times New Roman"/>
          <w:sz w:val="28"/>
          <w:szCs w:val="28"/>
        </w:rPr>
        <w:t xml:space="preserve"> (</w:t>
      </w:r>
      <w:r w:rsidR="00F05CB0">
        <w:rPr>
          <w:rFonts w:ascii="Times New Roman" w:hAnsi="Times New Roman" w:cs="Times New Roman"/>
          <w:i/>
          <w:sz w:val="28"/>
          <w:szCs w:val="28"/>
        </w:rPr>
        <w:t>колокола, велосипед,</w:t>
      </w:r>
      <w:r w:rsidR="00D86D80">
        <w:rPr>
          <w:rFonts w:ascii="Times New Roman" w:hAnsi="Times New Roman" w:cs="Times New Roman"/>
          <w:i/>
          <w:sz w:val="28"/>
          <w:szCs w:val="28"/>
        </w:rPr>
        <w:t xml:space="preserve"> перепорхнуть и т.д.</w:t>
      </w:r>
      <w:r w:rsidR="00D86D80">
        <w:rPr>
          <w:rFonts w:ascii="Times New Roman" w:hAnsi="Times New Roman" w:cs="Times New Roman"/>
          <w:sz w:val="28"/>
          <w:szCs w:val="28"/>
        </w:rPr>
        <w:t>).</w:t>
      </w:r>
    </w:p>
    <w:p w:rsidR="0072386C" w:rsidRPr="00E535C0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6C">
        <w:rPr>
          <w:rFonts w:ascii="Times New Roman" w:hAnsi="Times New Roman" w:cs="Times New Roman"/>
          <w:sz w:val="28"/>
          <w:szCs w:val="28"/>
        </w:rPr>
        <w:t xml:space="preserve"> Н</w:t>
      </w:r>
      <w:r w:rsidR="0072386C" w:rsidRPr="00E535C0">
        <w:rPr>
          <w:rFonts w:ascii="Times New Roman" w:hAnsi="Times New Roman" w:cs="Times New Roman"/>
          <w:sz w:val="28"/>
          <w:szCs w:val="28"/>
        </w:rPr>
        <w:t xml:space="preserve">овая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звукослоговая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структура закрепляется на </w:t>
      </w:r>
      <w:proofErr w:type="spellStart"/>
      <w:r w:rsidR="0072386C" w:rsidRPr="00E535C0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="0072386C" w:rsidRPr="00E535C0">
        <w:rPr>
          <w:rFonts w:ascii="Times New Roman" w:hAnsi="Times New Roman" w:cs="Times New Roman"/>
          <w:sz w:val="28"/>
          <w:szCs w:val="28"/>
        </w:rPr>
        <w:t xml:space="preserve"> простых звуках, произношение ко</w:t>
      </w:r>
      <w:r w:rsidR="0072386C" w:rsidRPr="00E535C0">
        <w:rPr>
          <w:rFonts w:ascii="Times New Roman" w:hAnsi="Times New Roman" w:cs="Times New Roman"/>
          <w:sz w:val="28"/>
          <w:szCs w:val="28"/>
        </w:rPr>
        <w:softHyphen/>
        <w:t>торых не было нарушено у детей.</w:t>
      </w:r>
      <w:r w:rsidR="0072386C">
        <w:rPr>
          <w:rFonts w:ascii="Times New Roman" w:hAnsi="Times New Roman" w:cs="Times New Roman"/>
          <w:sz w:val="28"/>
          <w:szCs w:val="28"/>
        </w:rPr>
        <w:t xml:space="preserve"> Параллельно с коррекцией дефектов звукопроизношения и воспроизведения </w:t>
      </w:r>
      <w:proofErr w:type="spellStart"/>
      <w:r w:rsidR="0072386C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72386C">
        <w:rPr>
          <w:rFonts w:ascii="Times New Roman" w:hAnsi="Times New Roman" w:cs="Times New Roman"/>
          <w:sz w:val="28"/>
          <w:szCs w:val="28"/>
        </w:rPr>
        <w:t xml:space="preserve"> структуры слова осуществляется работа по нормализации просодических компонентов речи.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Тематика и последовательность формирования правильного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изно</w:t>
      </w:r>
      <w:r>
        <w:rPr>
          <w:rFonts w:ascii="Times New Roman" w:hAnsi="Times New Roman" w:cs="Times New Roman"/>
          <w:sz w:val="28"/>
          <w:szCs w:val="28"/>
        </w:rPr>
        <w:t>шения и развития фонематических процессов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связана, прежде всего, с программой по обучению грамоте, но имеет опережающий характер. К моменту усвоения той или иной буквы </w:t>
      </w:r>
      <w:r>
        <w:rPr>
          <w:rFonts w:ascii="Times New Roman" w:hAnsi="Times New Roman" w:cs="Times New Roman"/>
          <w:sz w:val="28"/>
          <w:szCs w:val="28"/>
        </w:rPr>
        <w:t>по мере возмож</w:t>
      </w:r>
      <w:r>
        <w:rPr>
          <w:rFonts w:ascii="Times New Roman" w:hAnsi="Times New Roman" w:cs="Times New Roman"/>
          <w:sz w:val="28"/>
          <w:szCs w:val="28"/>
        </w:rPr>
        <w:softHyphen/>
        <w:t>ности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должны научиться произносить соответствующий звук и уметь выделять его из речи.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обучающиеся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</w:t>
      </w:r>
      <w:r w:rsidRPr="00E535C0">
        <w:rPr>
          <w:rFonts w:ascii="Times New Roman" w:hAnsi="Times New Roman" w:cs="Times New Roman"/>
          <w:sz w:val="28"/>
          <w:szCs w:val="28"/>
        </w:rPr>
        <w:t>Задачи коррекции нарушений лексико-грамматического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на уроках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в соответствии с программой обучения грамоте, раз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вития ре</w:t>
      </w:r>
      <w:r>
        <w:rPr>
          <w:rFonts w:ascii="Times New Roman" w:hAnsi="Times New Roman" w:cs="Times New Roman"/>
          <w:sz w:val="28"/>
          <w:szCs w:val="28"/>
        </w:rPr>
        <w:t>чи,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II класса у обучающихся с ТНР</w:t>
      </w:r>
      <w:r w:rsidRPr="00E535C0">
        <w:rPr>
          <w:rFonts w:ascii="Times New Roman" w:hAnsi="Times New Roman" w:cs="Times New Roman"/>
          <w:sz w:val="28"/>
          <w:szCs w:val="28"/>
        </w:rPr>
        <w:t xml:space="preserve"> должны быть в основном устранены нарушения звуковой стороны речи (дефекты звукопроизношения, нарушения 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E535C0">
        <w:rPr>
          <w:rFonts w:ascii="Times New Roman" w:hAnsi="Times New Roman" w:cs="Times New Roman"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sz w:val="28"/>
          <w:szCs w:val="28"/>
        </w:rPr>
        <w:t>, но и сложных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слов, нарушения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содической стороны речи).</w:t>
      </w:r>
      <w:r>
        <w:rPr>
          <w:rFonts w:ascii="Times New Roman" w:hAnsi="Times New Roman" w:cs="Times New Roman"/>
          <w:sz w:val="28"/>
          <w:szCs w:val="28"/>
        </w:rPr>
        <w:t xml:space="preserve"> Сокращаются репродуктивные упражнения и повышается роль когнитивных процессов в формировании устной речи.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При тяжелых расстройствах звуковой сто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роны речи (</w:t>
      </w:r>
      <w:proofErr w:type="spellStart"/>
      <w:r w:rsidRPr="00E535C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инолалии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дизартрии)  работа продолжается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 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>тий по коррекции нару</w:t>
      </w:r>
      <w:r>
        <w:rPr>
          <w:rFonts w:ascii="Times New Roman" w:hAnsi="Times New Roman" w:cs="Times New Roman"/>
          <w:sz w:val="28"/>
          <w:szCs w:val="28"/>
        </w:rPr>
        <w:softHyphen/>
        <w:t>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определяется харак</w:t>
      </w:r>
      <w:r>
        <w:rPr>
          <w:rFonts w:ascii="Times New Roman" w:hAnsi="Times New Roman" w:cs="Times New Roman"/>
          <w:sz w:val="28"/>
          <w:szCs w:val="28"/>
        </w:rPr>
        <w:t>тером речевого дефекта обучающихся</w:t>
      </w:r>
      <w:r w:rsidRPr="00E535C0">
        <w:rPr>
          <w:rFonts w:ascii="Times New Roman" w:hAnsi="Times New Roman" w:cs="Times New Roman"/>
          <w:sz w:val="28"/>
          <w:szCs w:val="28"/>
        </w:rPr>
        <w:t>, программой по обучению грам</w:t>
      </w:r>
      <w:r>
        <w:rPr>
          <w:rFonts w:ascii="Times New Roman" w:hAnsi="Times New Roman" w:cs="Times New Roman"/>
          <w:sz w:val="28"/>
          <w:szCs w:val="28"/>
        </w:rPr>
        <w:t>оте (</w:t>
      </w:r>
      <w:r w:rsidRPr="00E535C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дополнительный)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класс), по математике, а также программой по разви</w:t>
      </w:r>
      <w:r>
        <w:rPr>
          <w:rFonts w:ascii="Times New Roman" w:hAnsi="Times New Roman" w:cs="Times New Roman"/>
          <w:sz w:val="28"/>
          <w:szCs w:val="28"/>
        </w:rPr>
        <w:t>тию речи и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уроков произношения и </w:t>
      </w:r>
      <w:r w:rsidRPr="00E535C0">
        <w:rPr>
          <w:rFonts w:ascii="Times New Roman" w:hAnsi="Times New Roman" w:cs="Times New Roman"/>
          <w:sz w:val="28"/>
          <w:szCs w:val="28"/>
        </w:rPr>
        <w:t>логопедических занятий осуществляется закрепление практических р</w:t>
      </w:r>
      <w:r>
        <w:rPr>
          <w:rFonts w:ascii="Times New Roman" w:hAnsi="Times New Roman" w:cs="Times New Roman"/>
          <w:sz w:val="28"/>
          <w:szCs w:val="28"/>
        </w:rPr>
        <w:t>ечевых умений и навыков обучающихся</w:t>
      </w:r>
      <w:r w:rsidRPr="00E535C0">
        <w:rPr>
          <w:rFonts w:ascii="Times New Roman" w:hAnsi="Times New Roman" w:cs="Times New Roman"/>
          <w:sz w:val="28"/>
          <w:szCs w:val="28"/>
        </w:rPr>
        <w:t>. В связи с этим темы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C721C6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логопедических занятий носят опережающий харак</w:t>
      </w:r>
      <w:r>
        <w:rPr>
          <w:rFonts w:ascii="Times New Roman" w:hAnsi="Times New Roman" w:cs="Times New Roman"/>
          <w:sz w:val="28"/>
          <w:szCs w:val="28"/>
        </w:rPr>
        <w:t>тер и подготавливают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 усвоению программ «Обучен</w:t>
      </w:r>
      <w:r>
        <w:rPr>
          <w:rFonts w:ascii="Times New Roman" w:hAnsi="Times New Roman" w:cs="Times New Roman"/>
          <w:sz w:val="28"/>
          <w:szCs w:val="28"/>
        </w:rPr>
        <w:t>ие грамоте», «Русский язык</w:t>
      </w:r>
      <w:r w:rsidRPr="00E535C0">
        <w:rPr>
          <w:rFonts w:ascii="Times New Roman" w:hAnsi="Times New Roman" w:cs="Times New Roman"/>
          <w:sz w:val="28"/>
          <w:szCs w:val="28"/>
        </w:rPr>
        <w:t>», которые предполагают осознание и анализ речевых процессов. Учи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тывая трудности автоматизации речевы</w:t>
      </w:r>
      <w:r>
        <w:rPr>
          <w:rFonts w:ascii="Times New Roman" w:hAnsi="Times New Roman" w:cs="Times New Roman"/>
          <w:sz w:val="28"/>
          <w:szCs w:val="28"/>
        </w:rPr>
        <w:t>х умений и навыков у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 ТНР, опережение может быть значительным.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содержания коррекционного курса «Произношение» определяются уровнем речевого развития, степенью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выраженности, механизмом </w:t>
      </w:r>
      <w:r w:rsidR="00C721C6">
        <w:rPr>
          <w:rFonts w:ascii="Times New Roman" w:hAnsi="Times New Roman" w:cs="Times New Roman"/>
          <w:sz w:val="28"/>
          <w:szCs w:val="28"/>
        </w:rPr>
        <w:t>речевой/</w:t>
      </w:r>
      <w:r>
        <w:rPr>
          <w:rFonts w:ascii="Times New Roman" w:hAnsi="Times New Roman" w:cs="Times New Roman"/>
          <w:sz w:val="28"/>
          <w:szCs w:val="28"/>
        </w:rPr>
        <w:t>языковой/коммуникативной недостаточности, структурой речевого дефекта обучающихся с ТНР.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D67605" w:rsidRDefault="00D67605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486">
        <w:rPr>
          <w:rFonts w:ascii="Times New Roman" w:hAnsi="Times New Roman" w:cs="Times New Roman"/>
          <w:sz w:val="28"/>
          <w:szCs w:val="28"/>
        </w:rPr>
        <w:t>нормативное</w:t>
      </w:r>
      <w:r w:rsidR="00674486" w:rsidRPr="00674486">
        <w:rPr>
          <w:rFonts w:ascii="Times New Roman" w:hAnsi="Times New Roman" w:cs="Times New Roman"/>
          <w:sz w:val="28"/>
          <w:szCs w:val="28"/>
        </w:rPr>
        <w:t>/</w:t>
      </w:r>
      <w:r w:rsidR="00674486">
        <w:rPr>
          <w:rFonts w:ascii="Times New Roman" w:hAnsi="Times New Roman" w:cs="Times New Roman"/>
          <w:sz w:val="28"/>
          <w:szCs w:val="28"/>
        </w:rPr>
        <w:t>компенсированное произношение звуков русского языка во</w:t>
      </w:r>
      <w:r w:rsidR="007C28D2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C951B2">
        <w:rPr>
          <w:rFonts w:ascii="Times New Roman" w:hAnsi="Times New Roman" w:cs="Times New Roman"/>
          <w:sz w:val="28"/>
          <w:szCs w:val="28"/>
        </w:rPr>
        <w:t>между звучанием, лексическим значением слова и его графической формой</w:t>
      </w:r>
      <w:r w:rsidR="002A29EE">
        <w:rPr>
          <w:rFonts w:ascii="Times New Roman" w:hAnsi="Times New Roman" w:cs="Times New Roman"/>
          <w:sz w:val="28"/>
          <w:szCs w:val="28"/>
        </w:rPr>
        <w:t>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единства звукового состава слова и его значения;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осуществлять операции языкового анализа и синтеза на уровне предложения и слова;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74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574AD">
        <w:rPr>
          <w:rFonts w:ascii="Times New Roman" w:hAnsi="Times New Roman" w:cs="Times New Roman"/>
          <w:sz w:val="28"/>
          <w:szCs w:val="28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воспроизводить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 слов различной сложности (как изолированно, так и в условиях контекста);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эмоционально-экспрессивной и семантической функции</w:t>
      </w:r>
      <w:r w:rsidR="00C51FB3">
        <w:rPr>
          <w:rFonts w:ascii="Times New Roman" w:hAnsi="Times New Roman" w:cs="Times New Roman"/>
          <w:sz w:val="28"/>
          <w:szCs w:val="28"/>
        </w:rPr>
        <w:t xml:space="preserve"> интонации, умение пользоваться выразительной речью в соответствии с коммуникативной установкой;</w:t>
      </w:r>
    </w:p>
    <w:p w:rsidR="00C51FB3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речевых предпосылок к овладению чтению и письмом.</w:t>
      </w:r>
    </w:p>
    <w:p w:rsidR="00C51FB3" w:rsidRPr="00674486" w:rsidRDefault="00C51FB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2">
        <w:rPr>
          <w:rFonts w:ascii="Times New Roman" w:hAnsi="Times New Roman" w:cs="Times New Roman"/>
          <w:b/>
          <w:sz w:val="28"/>
          <w:szCs w:val="28"/>
        </w:rPr>
        <w:t>2. Логопедическая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ритмика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>Логопедическая ритмика представляет активную технологию, реализ</w:t>
      </w:r>
      <w:r>
        <w:rPr>
          <w:rFonts w:ascii="Times New Roman" w:hAnsi="Times New Roman" w:cs="Times New Roman"/>
          <w:sz w:val="28"/>
          <w:szCs w:val="28"/>
        </w:rPr>
        <w:t>ующуюся в структуре коррекционно-логопедического воздействия по устранению нарушений речи. Логопедическая ритмика играет существенную роль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72386C" w:rsidRPr="00247AF8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коррекционного курса «Логопедическая ритмика</w:t>
      </w:r>
      <w:r w:rsidRPr="00247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преодоление нарушений речи</w:t>
      </w:r>
      <w:r w:rsidRPr="00247AF8">
        <w:rPr>
          <w:rFonts w:ascii="Times New Roman" w:hAnsi="Times New Roman" w:cs="Times New Roman"/>
          <w:sz w:val="28"/>
          <w:szCs w:val="28"/>
        </w:rPr>
        <w:t xml:space="preserve"> путем развития, воспитания и коррекции 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 w:rsidRPr="00247A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координированной работы двигательного/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слухового анализаторов в процессе интеграции движений, музы</w:t>
      </w:r>
      <w:r w:rsidRPr="00247AF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речи.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воздействии</w:t>
      </w:r>
      <w:r w:rsidRPr="007A29B3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еляются два основных направления работы: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9B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витие,  воспитание  и  коррекция</w:t>
      </w:r>
      <w:r w:rsidRPr="007A29B3">
        <w:rPr>
          <w:rFonts w:ascii="Times New Roman" w:hAnsi="Times New Roman" w:cs="Times New Roman"/>
          <w:sz w:val="28"/>
          <w:szCs w:val="28"/>
        </w:rPr>
        <w:t xml:space="preserve">  неречевых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9B3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сов у обучающихся с ТНР (</w:t>
      </w:r>
      <w:r w:rsidRPr="007A29B3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и зрительного внимания, памяти;</w:t>
      </w:r>
      <w:r w:rsidRPr="007A29B3">
        <w:rPr>
          <w:rFonts w:ascii="Times New Roman" w:hAnsi="Times New Roman" w:cs="Times New Roman"/>
          <w:sz w:val="28"/>
          <w:szCs w:val="28"/>
        </w:rPr>
        <w:t xml:space="preserve"> оптико-простра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симультанных процессов; артикуляторного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A29B3">
        <w:rPr>
          <w:rFonts w:ascii="Times New Roman" w:hAnsi="Times New Roman" w:cs="Times New Roman"/>
          <w:sz w:val="28"/>
          <w:szCs w:val="28"/>
        </w:rPr>
        <w:t xml:space="preserve"> координации движений, чувства темпа и р</w:t>
      </w:r>
      <w:r>
        <w:rPr>
          <w:rFonts w:ascii="Times New Roman" w:hAnsi="Times New Roman" w:cs="Times New Roman"/>
          <w:sz w:val="28"/>
          <w:szCs w:val="28"/>
        </w:rPr>
        <w:t>итма в движении в соответствии с темпом и ритмом музыки);</w:t>
      </w:r>
      <w:r w:rsidRPr="007A2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</w:t>
      </w:r>
      <w:r w:rsidRPr="007A29B3">
        <w:rPr>
          <w:rFonts w:ascii="Times New Roman" w:hAnsi="Times New Roman" w:cs="Times New Roman"/>
          <w:sz w:val="28"/>
          <w:szCs w:val="28"/>
        </w:rPr>
        <w:t>темпа</w:t>
      </w:r>
      <w:r>
        <w:rPr>
          <w:rFonts w:ascii="Times New Roman" w:hAnsi="Times New Roman" w:cs="Times New Roman"/>
          <w:sz w:val="28"/>
          <w:szCs w:val="28"/>
        </w:rPr>
        <w:t xml:space="preserve">, ритма, интонационного оформления 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методических подходов к их преодолению)</w:t>
      </w:r>
      <w:r w:rsidRPr="007A29B3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обеспечивают нормализацию речевого дыхания, формирование умений произвольно изменять акустические характеристики голоса параллельно с формированием правильного произношения звуков; координированную работу дыхательной, голосовой и артикуляторной мускулатуры; выражение эмоций разнообразными просодическими средствами.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коррекционного курса «Логопедическая ритмика» решаются следующие </w:t>
      </w:r>
      <w:r w:rsidRPr="007D5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общей, тонкой и артик</w:t>
      </w:r>
      <w:r>
        <w:rPr>
          <w:rFonts w:ascii="Times New Roman" w:hAnsi="Times New Roman" w:cs="Times New Roman"/>
          <w:sz w:val="28"/>
          <w:szCs w:val="28"/>
        </w:rPr>
        <w:t>уляторной моторики;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дыхания и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1355E2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восприятия, различения и воспроизведения ритмов, реализующихся в различном темпе;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355E2">
        <w:rPr>
          <w:rFonts w:ascii="Times New Roman" w:hAnsi="Times New Roman" w:cs="Times New Roman"/>
          <w:sz w:val="28"/>
          <w:szCs w:val="28"/>
        </w:rPr>
        <w:t>оспитание координаци</w:t>
      </w:r>
      <w:r>
        <w:rPr>
          <w:rFonts w:ascii="Times New Roman" w:hAnsi="Times New Roman" w:cs="Times New Roman"/>
          <w:sz w:val="28"/>
          <w:szCs w:val="28"/>
        </w:rPr>
        <w:t>и речи с темпом и ритмом музыки, умения сочетать систему движений (речевых, общих) с музыкой различного темпа и ритма;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355E2">
        <w:rPr>
          <w:rFonts w:ascii="Times New Roman" w:hAnsi="Times New Roman" w:cs="Times New Roman"/>
          <w:sz w:val="28"/>
          <w:szCs w:val="28"/>
        </w:rPr>
        <w:t>оррекция речевых нарушений средствами логопедической ритмики.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«Логопедическая ритмика» конкретизируются для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коррекционного</w:t>
      </w:r>
      <w:r w:rsidRPr="004258DF">
        <w:rPr>
          <w:rFonts w:ascii="Times New Roman" w:hAnsi="Times New Roman" w:cs="Times New Roman"/>
          <w:b/>
          <w:sz w:val="28"/>
          <w:szCs w:val="28"/>
        </w:rPr>
        <w:t xml:space="preserve"> курса «Логопедическая ритмика»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4258D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Развитие,  воспитание  и  коррекция  неречевых процессов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kern w:val="22"/>
          <w:sz w:val="28"/>
        </w:rPr>
        <w:t xml:space="preserve">Развитие слухового восприятия. </w:t>
      </w:r>
      <w:r w:rsidRPr="00274FBB">
        <w:rPr>
          <w:rFonts w:ascii="Times New Roman" w:hAnsi="Times New Roman"/>
          <w:kern w:val="22"/>
          <w:sz w:val="28"/>
        </w:rPr>
        <w:t>Формирование ритмического, гармонического, мелодического (</w:t>
      </w:r>
      <w:proofErr w:type="spellStart"/>
      <w:r w:rsidRPr="00274FBB">
        <w:rPr>
          <w:rFonts w:ascii="Times New Roman" w:hAnsi="Times New Roman"/>
          <w:kern w:val="22"/>
          <w:sz w:val="28"/>
        </w:rPr>
        <w:t>звуковысотного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), тембрового, динамического слуха.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Восприятие и воспроизведение различных ритмических структур, как простых (неакцентированных), так и акцентированных, с целью развития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слухомоторных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дифференцировок,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; развитие межанализаторного взаимодействия (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-зрительных,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слухо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-двигательных, зрительно-двигательных связей); создание предпосылок для усвоения словесного ударения, правильного воспроизведения акцентно-ритмической,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звукослоговой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внимания и памяти.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распределять внимание между сигналами  различной модальности. Обучение умению сосредоточиваться и проявлять волевые усилия. Развитие качеств всех видов памяти: зрительной, слуховой, двигательной; умения удерживать в памяти и воспроизводить заданный ряд последовательных движений,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сохраняя двигательную программу.</w:t>
      </w:r>
    </w:p>
    <w:p w:rsidR="0072386C" w:rsidRPr="00274FBB" w:rsidRDefault="0072386C" w:rsidP="00C11296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bCs/>
          <w:i/>
          <w:color w:val="000000"/>
          <w:kern w:val="22"/>
          <w:sz w:val="28"/>
        </w:rPr>
        <w:t xml:space="preserve">Регуляция мышечного тонуса. </w:t>
      </w:r>
      <w:r w:rsidRPr="00274FBB">
        <w:rPr>
          <w:rFonts w:ascii="Times New Roman" w:hAnsi="Times New Roman"/>
          <w:bCs/>
          <w:color w:val="000000"/>
          <w:kern w:val="22"/>
          <w:sz w:val="28"/>
        </w:rPr>
        <w:t>Р</w:t>
      </w:r>
      <w:r w:rsidRPr="00274FBB">
        <w:rPr>
          <w:rFonts w:ascii="Times New Roman" w:hAnsi="Times New Roman"/>
          <w:color w:val="000000"/>
          <w:kern w:val="22"/>
          <w:sz w:val="28"/>
        </w:rPr>
        <w:t>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/артикуляторной мускулатуры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. Укрепление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мышц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стоп, спины, живота, плечевого пояса, ног, артикуляторного аппарата.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движений.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72386C" w:rsidRPr="00EC66C3" w:rsidRDefault="0072386C" w:rsidP="00C11296">
      <w:pPr>
        <w:pStyle w:val="ad"/>
        <w:spacing w:after="0" w:line="36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размера (метра).</w:t>
      </w:r>
      <w:r w:rsidRPr="00274FBB">
        <w:rPr>
          <w:rFonts w:ascii="Times New Roman" w:hAnsi="Times New Roman"/>
          <w:color w:val="000000"/>
          <w:kern w:val="22"/>
          <w:sz w:val="28"/>
        </w:rPr>
        <w:t>Усвоение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темпа.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перестроения, движения с реальными и воображаемыми предметами). Умение чувствовать темп музыкаль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ного произведения с целью его соотнесения темпом речи.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 xml:space="preserve">Развитие чувства музыкального ритма и чувства ритма в движении. </w:t>
      </w:r>
      <w:r w:rsidRPr="00274FBB">
        <w:rPr>
          <w:rFonts w:ascii="Times New Roman" w:hAnsi="Times New Roman"/>
          <w:color w:val="000000"/>
          <w:kern w:val="22"/>
          <w:sz w:val="28"/>
        </w:rPr>
        <w:t>Чувство музыкального ритма и ритма в движении как основа дальнейшей работы по формированию ритма речи.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неакцентированных   звуковых   элементов,   составляющих  основу   музыкального метра; скорость следования опорных звуков, определяющая музыкальный темп. Восприятие, усвоение, и воспроизведение ритмического рисунка на инструментах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(бу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бен, маракасы, барабан) и в движении (хлопками, ходьбой, бегом, поворотами туловища, взмахами рук и т.п.).</w:t>
      </w:r>
    </w:p>
    <w:p w:rsidR="0072386C" w:rsidRPr="00274FBB" w:rsidRDefault="0072386C" w:rsidP="00C11296">
      <w:pPr>
        <w:pStyle w:val="ad"/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b/>
          <w:i/>
          <w:kern w:val="22"/>
          <w:sz w:val="28"/>
          <w:szCs w:val="28"/>
        </w:rPr>
      </w:pPr>
      <w:r w:rsidRPr="00274FBB">
        <w:rPr>
          <w:rFonts w:ascii="Times New Roman" w:hAnsi="Times New Roman"/>
          <w:b/>
          <w:i/>
          <w:kern w:val="22"/>
          <w:sz w:val="28"/>
          <w:szCs w:val="28"/>
        </w:rPr>
        <w:t>Развитие речи и коррекция речевых нарушений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дыхания и голоса.</w:t>
      </w:r>
      <w:r w:rsidRPr="00274FBB">
        <w:rPr>
          <w:rFonts w:ascii="Times New Roman" w:hAnsi="Times New Roman"/>
          <w:kern w:val="22"/>
          <w:sz w:val="28"/>
        </w:rPr>
        <w:t xml:space="preserve">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Развитие дыхания и голоса прово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дится в соответствии с этапами коррекционно-логопедической ра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 xml:space="preserve">боты и решает задачу нормализации деятельности периферических отделов речевого аппарата, </w:t>
      </w:r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речеголосовой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аппарат к ощущению правильного </w:t>
      </w:r>
      <w:proofErr w:type="spellStart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резонирования</w:t>
      </w:r>
      <w:proofErr w:type="spellEnd"/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 xml:space="preserve"> и создающие необходимые условия для развития фонационного дыхания.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двух- трехсложных слов с открытыми и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 xml:space="preserve">закрытыми слогами, фраз) с учетом параметров движения: </w:t>
      </w:r>
      <w:r w:rsidRPr="00274FBB">
        <w:rPr>
          <w:rFonts w:ascii="Times New Roman" w:hAnsi="Times New Roman"/>
          <w:color w:val="000000"/>
          <w:kern w:val="22"/>
          <w:sz w:val="28"/>
        </w:rPr>
        <w:t>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обучающихся с ТНР.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ритмические удары (акценты).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высоты, силы, тембра, модуляций голоса. Голосовые (</w:t>
      </w:r>
      <w:proofErr w:type="spellStart"/>
      <w:r w:rsidRPr="00274FBB">
        <w:rPr>
          <w:rFonts w:ascii="Times New Roman" w:hAnsi="Times New Roman"/>
          <w:color w:val="000000"/>
          <w:kern w:val="22"/>
          <w:sz w:val="28"/>
        </w:rPr>
        <w:t>ортофонические</w:t>
      </w:r>
      <w:proofErr w:type="spellEnd"/>
      <w:r w:rsidRPr="00274FBB">
        <w:rPr>
          <w:rFonts w:ascii="Times New Roman" w:hAnsi="Times New Roman"/>
          <w:color w:val="000000"/>
          <w:kern w:val="22"/>
          <w:sz w:val="28"/>
        </w:rPr>
        <w:t>) упражнения как средство выработки координированной работы речевой мускулату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ры. Мелодекламация и чтение стихотворений с соблюдением физиологических приемов голосоведения.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 xml:space="preserve">Развитие фонематического восприятия.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Подготовительные упражнения: восприятие и анализ музыки различной тональности, характера, громкости, темпа и ритма. Произношение/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пропевание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под музыку речевого материала, насыщенного оппозиционными   звуками.</w:t>
      </w:r>
    </w:p>
    <w:p w:rsidR="0072386C" w:rsidRPr="00274FBB" w:rsidRDefault="0072386C" w:rsidP="00C11296">
      <w:pPr>
        <w:pStyle w:val="ad"/>
        <w:spacing w:after="0" w:line="360" w:lineRule="auto"/>
        <w:ind w:right="23" w:firstLine="709"/>
        <w:jc w:val="both"/>
        <w:rPr>
          <w:rStyle w:val="af7"/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темпа и ритма речи.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Ритмическая основа речи, обеспечивающая овладение слоговой/акцентной структурой слова, словесным ударением. Ориентация на </w:t>
      </w:r>
      <w:r w:rsidRPr="00274FBB">
        <w:rPr>
          <w:rFonts w:ascii="Times New Roman" w:hAnsi="Times New Roman"/>
          <w:color w:val="000000"/>
          <w:kern w:val="22"/>
          <w:sz w:val="28"/>
        </w:rPr>
        <w:t>ритмическую основу слогов, слов и фраз на основе формирования чувства ритма (музыкального и двигательного).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 Развитие чувства ритма, координа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 xml:space="preserve">ции ритмических движений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>пространствен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ную организацию двигательного акта и ис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пользующиеся в качестве сигнала для выполнения движений. Двигательные инсценировки стихотворений, песни-пляски, в которых движения согласуются со сло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softHyphen/>
        <w:t>вом, а речевой материал обеспечивает автоматизацию и дифференциацию звуков, обогащение лексикона, развитие грамматического строя речи.</w:t>
      </w: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 xml:space="preserve"> </w:t>
      </w:r>
    </w:p>
    <w:p w:rsidR="0072386C" w:rsidRPr="00274FBB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kern w:val="22"/>
          <w:sz w:val="28"/>
        </w:rPr>
      </w:pPr>
      <w:r w:rsidRPr="00274FBB">
        <w:rPr>
          <w:rStyle w:val="af7"/>
          <w:rFonts w:ascii="Times New Roman" w:hAnsi="Times New Roman"/>
          <w:i/>
          <w:color w:val="000000"/>
          <w:kern w:val="22"/>
          <w:sz w:val="28"/>
        </w:rPr>
        <w:t>Развитие просодической стороны  речи.</w:t>
      </w:r>
      <w:r w:rsidRPr="00274FBB">
        <w:rPr>
          <w:rFonts w:ascii="Times New Roman" w:hAnsi="Times New Roman"/>
          <w:kern w:val="22"/>
          <w:sz w:val="28"/>
        </w:rPr>
        <w:t xml:space="preserve"> Просодическое оформление речи: мелодика, темп, ритм, акцент (логическое ударение), </w:t>
      </w:r>
      <w:proofErr w:type="spellStart"/>
      <w:r w:rsidRPr="00274FBB">
        <w:rPr>
          <w:rFonts w:ascii="Times New Roman" w:hAnsi="Times New Roman"/>
          <w:kern w:val="22"/>
          <w:sz w:val="28"/>
        </w:rPr>
        <w:t>паузация</w:t>
      </w:r>
      <w:proofErr w:type="spellEnd"/>
      <w:r w:rsidRPr="00274FBB">
        <w:rPr>
          <w:rFonts w:ascii="Times New Roman" w:hAnsi="Times New Roman"/>
          <w:kern w:val="22"/>
          <w:sz w:val="28"/>
        </w:rPr>
        <w:t xml:space="preserve">. </w:t>
      </w: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Развитие просодии на основе воспитанных характеристик речевого дыхания, темпо-ритмической организации движений, </w:t>
      </w:r>
      <w:proofErr w:type="spellStart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звуковысотных</w:t>
      </w:r>
      <w:proofErr w:type="spellEnd"/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 xml:space="preserve">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(повествование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 </w:t>
      </w:r>
    </w:p>
    <w:p w:rsidR="0072386C" w:rsidRDefault="0072386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 w:rsidRPr="00274FBB">
        <w:rPr>
          <w:rStyle w:val="af7"/>
          <w:rFonts w:ascii="Times New Roman" w:hAnsi="Times New Roman"/>
          <w:color w:val="000000"/>
          <w:kern w:val="22"/>
          <w:sz w:val="28"/>
        </w:rPr>
        <w:t>Предметные результаты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ТНР.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слухового восприятия (ритмического, гармонического,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звуковысотного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>, тембрового, динамического слуха);</w:t>
      </w:r>
    </w:p>
    <w:p w:rsid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сукцессивных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функций </w:t>
      </w:r>
      <w:proofErr w:type="spellStart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рядовосприятия</w:t>
      </w:r>
      <w:proofErr w:type="spellEnd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 xml:space="preserve"> и </w:t>
      </w:r>
      <w:proofErr w:type="spellStart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рядовоспроизведения</w:t>
      </w:r>
      <w:proofErr w:type="spellEnd"/>
      <w:r w:rsidR="00E52A2A">
        <w:rPr>
          <w:rStyle w:val="af7"/>
          <w:rFonts w:ascii="Times New Roman" w:hAnsi="Times New Roman"/>
          <w:color w:val="000000"/>
          <w:kern w:val="22"/>
          <w:sz w:val="28"/>
        </w:rPr>
        <w:t>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умения различать звучания различных по высоте источников звуков;</w:t>
      </w:r>
    </w:p>
    <w:p w:rsidR="00E52A2A" w:rsidRDefault="00E52A2A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lastRenderedPageBreak/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умений концентрировать, переключать и распределять внимание между</w:t>
      </w:r>
      <w:r w:rsidR="00B26CE5">
        <w:rPr>
          <w:rStyle w:val="af7"/>
          <w:rFonts w:ascii="Times New Roman" w:hAnsi="Times New Roman"/>
          <w:color w:val="000000"/>
          <w:kern w:val="22"/>
          <w:sz w:val="28"/>
        </w:rPr>
        <w:t xml:space="preserve"> сигналами различной модальности;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увеличение объема и улучшение качества зрительной, слуховой, двигательной памяти;</w:t>
      </w:r>
    </w:p>
    <w:p w:rsidR="00B26CE5" w:rsidRDefault="00B26CE5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умений регулировать мышечный тонус, выполнять произвольные движения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общескелетной</w:t>
      </w:r>
      <w:proofErr w:type="spellEnd"/>
      <w:r w:rsidRPr="00B26CE5">
        <w:rPr>
          <w:rStyle w:val="af7"/>
          <w:rFonts w:ascii="Times New Roman" w:hAnsi="Times New Roman"/>
          <w:color w:val="000000"/>
          <w:kern w:val="22"/>
          <w:sz w:val="28"/>
        </w:rPr>
        <w:t>/</w:t>
      </w:r>
      <w:r w:rsidR="00D224E4">
        <w:rPr>
          <w:rStyle w:val="af7"/>
          <w:rFonts w:ascii="Times New Roman" w:hAnsi="Times New Roman"/>
          <w:color w:val="000000"/>
          <w:kern w:val="22"/>
          <w:sz w:val="28"/>
        </w:rPr>
        <w:t>артикуляторной мускулатуры;</w:t>
      </w:r>
    </w:p>
    <w:p w:rsidR="00D224E4" w:rsidRDefault="00D224E4" w:rsidP="00C53F28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чувства музыкального темпа, ритма и чувства ритма в движении;</w:t>
      </w:r>
    </w:p>
    <w:p w:rsidR="0010100C" w:rsidRDefault="0010100C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- </w:t>
      </w:r>
      <w:proofErr w:type="spellStart"/>
      <w:r>
        <w:rPr>
          <w:rStyle w:val="af7"/>
          <w:rFonts w:ascii="Times New Roman" w:hAnsi="Times New Roman"/>
          <w:color w:val="000000"/>
          <w:kern w:val="22"/>
          <w:sz w:val="28"/>
        </w:rPr>
        <w:t>сформированность</w:t>
      </w:r>
      <w:proofErr w:type="spellEnd"/>
      <w:r>
        <w:rPr>
          <w:rStyle w:val="af7"/>
          <w:rFonts w:ascii="Times New Roman" w:hAnsi="Times New Roman"/>
          <w:color w:val="000000"/>
          <w:kern w:val="22"/>
          <w:sz w:val="28"/>
        </w:rPr>
        <w:t xml:space="preserve"> оптимального для речи типа физиологического </w:t>
      </w:r>
      <w:r w:rsidR="00AD6D97">
        <w:rPr>
          <w:rStyle w:val="af7"/>
          <w:rFonts w:ascii="Times New Roman" w:hAnsi="Times New Roman"/>
          <w:color w:val="000000"/>
          <w:kern w:val="22"/>
          <w:sz w:val="28"/>
        </w:rPr>
        <w:t>дыхания, умения изменять его темп и ритм в процессе выполнения двигательных упражнений;</w:t>
      </w:r>
    </w:p>
    <w:p w:rsidR="00AD6D97" w:rsidRDefault="00AD6D97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</w:t>
      </w:r>
      <w:r w:rsidR="00777D70">
        <w:rPr>
          <w:rStyle w:val="af7"/>
          <w:rFonts w:ascii="Times New Roman" w:hAnsi="Times New Roman"/>
          <w:color w:val="000000"/>
          <w:kern w:val="22"/>
          <w:sz w:val="28"/>
        </w:rPr>
        <w:t xml:space="preserve"> звуки во время пения;</w:t>
      </w:r>
    </w:p>
    <w:p w:rsidR="00777D70" w:rsidRPr="00B26CE5" w:rsidRDefault="00777D70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  <w:r>
        <w:rPr>
          <w:rStyle w:val="af7"/>
          <w:rFonts w:ascii="Times New Roman" w:hAnsi="Times New Roman"/>
          <w:color w:val="000000"/>
          <w:kern w:val="22"/>
          <w:sz w:val="28"/>
        </w:rPr>
        <w:t>- совершенствование словарного запаса и грамматического строя речи.</w:t>
      </w:r>
    </w:p>
    <w:p w:rsidR="00C766D1" w:rsidRPr="00C766D1" w:rsidRDefault="00C766D1" w:rsidP="00C11296">
      <w:pPr>
        <w:pStyle w:val="ad"/>
        <w:spacing w:after="0" w:line="360" w:lineRule="auto"/>
        <w:ind w:right="20" w:firstLine="709"/>
        <w:jc w:val="both"/>
        <w:rPr>
          <w:rStyle w:val="af7"/>
          <w:rFonts w:ascii="Times New Roman" w:hAnsi="Times New Roman"/>
          <w:color w:val="000000"/>
          <w:kern w:val="22"/>
          <w:sz w:val="28"/>
        </w:rPr>
      </w:pPr>
    </w:p>
    <w:p w:rsidR="0072386C" w:rsidRPr="00ED7F97" w:rsidRDefault="001F10FA" w:rsidP="001F10FA">
      <w:pPr>
        <w:pStyle w:val="4"/>
        <w:spacing w:before="0" w:after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2386C">
        <w:rPr>
          <w:rFonts w:ascii="Times New Roman" w:hAnsi="Times New Roman" w:cs="Times New Roman"/>
          <w:b/>
          <w:sz w:val="28"/>
          <w:szCs w:val="28"/>
        </w:rPr>
        <w:t>3</w:t>
      </w:r>
      <w:r w:rsidR="0072386C" w:rsidRPr="00611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386C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тие речи» тесно связан с учебными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тами области «Филология»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ставит своей целью поэ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тапное формиро</w:t>
      </w:r>
      <w:r>
        <w:rPr>
          <w:rFonts w:ascii="Times New Roman" w:hAnsi="Times New Roman" w:cs="Times New Roman"/>
          <w:sz w:val="28"/>
          <w:szCs w:val="28"/>
        </w:rPr>
        <w:t>вание речевой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во всех аспектах.</w:t>
      </w:r>
      <w:r>
        <w:rPr>
          <w:rFonts w:ascii="Times New Roman" w:hAnsi="Times New Roman" w:cs="Times New Roman"/>
          <w:sz w:val="28"/>
          <w:szCs w:val="28"/>
        </w:rPr>
        <w:t xml:space="preserve">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Система занятий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направлена на овладение обучающимися с </w:t>
      </w:r>
      <w:r>
        <w:rPr>
          <w:rFonts w:ascii="Times New Roman" w:hAnsi="Times New Roman" w:cs="Times New Roman"/>
          <w:sz w:val="28"/>
          <w:szCs w:val="28"/>
        </w:rPr>
        <w:lastRenderedPageBreak/>
        <w:t>ТНР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способами и средствами рече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вой деятельности, формирование языковых обобщений, правильное использование языковых средств в процессе общения, учебной дея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этой цели осуществляется в процессе решения следующих </w:t>
      </w:r>
      <w:r w:rsidRPr="00E857C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основными</w:t>
      </w:r>
      <w:r w:rsidR="00C721C6">
        <w:rPr>
          <w:rFonts w:ascii="Times New Roman" w:hAnsi="Times New Roman" w:cs="Times New Roman"/>
          <w:sz w:val="28"/>
          <w:szCs w:val="28"/>
        </w:rPr>
        <w:t xml:space="preserve"> морфологическими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закономерностями грамматического строя речи;</w:t>
      </w:r>
    </w:p>
    <w:p w:rsidR="0072386C" w:rsidRPr="006507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72386C" w:rsidRPr="004C648E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«Развитие речи» конкретизируются для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отделениях.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 Задачи уроков по развитию речи решаются как при р</w:t>
      </w:r>
      <w:r w:rsidR="00C721C6">
        <w:rPr>
          <w:rFonts w:ascii="Times New Roman" w:hAnsi="Times New Roman" w:cs="Times New Roman"/>
          <w:sz w:val="28"/>
          <w:szCs w:val="28"/>
        </w:rPr>
        <w:t>еализации содержания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курсов, так и содержания учебных предметов.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на уроках литературного чтения обеспечивает овладение умениями отвечать на вопросы учителя о прочитанном, выполнять устно-речевые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развитие речи я</w:t>
      </w:r>
      <w:r w:rsidR="002E2DEF">
        <w:rPr>
          <w:rFonts w:ascii="Times New Roman" w:hAnsi="Times New Roman" w:cs="Times New Roman"/>
          <w:sz w:val="28"/>
          <w:szCs w:val="28"/>
        </w:rPr>
        <w:t>вляется самостоятельным коррекционным</w:t>
      </w:r>
      <w:r>
        <w:rPr>
          <w:rFonts w:ascii="Times New Roman" w:hAnsi="Times New Roman" w:cs="Times New Roman"/>
          <w:sz w:val="28"/>
          <w:szCs w:val="28"/>
        </w:rPr>
        <w:t xml:space="preserve"> курсом, что обусловливает его сложную структурную организацию.</w:t>
      </w:r>
    </w:p>
    <w:p w:rsidR="00A12D82" w:rsidRDefault="00777D7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 группируется по тематическим концентрам,</w:t>
      </w:r>
      <w:r w:rsidR="009A4CFA">
        <w:rPr>
          <w:rFonts w:ascii="Times New Roman" w:hAnsi="Times New Roman" w:cs="Times New Roman"/>
          <w:sz w:val="28"/>
          <w:szCs w:val="28"/>
        </w:rPr>
        <w:t xml:space="preserve"> грамматический – по типовым структурам, способствующим обра</w:t>
      </w:r>
      <w:r w:rsidR="00903D7A">
        <w:rPr>
          <w:rFonts w:ascii="Times New Roman" w:hAnsi="Times New Roman" w:cs="Times New Roman"/>
          <w:sz w:val="28"/>
          <w:szCs w:val="28"/>
        </w:rPr>
        <w:t>зованию у обучающихся речевых стереоти</w:t>
      </w:r>
      <w:r w:rsidR="00A12D82">
        <w:rPr>
          <w:rFonts w:ascii="Times New Roman" w:hAnsi="Times New Roman" w:cs="Times New Roman"/>
          <w:sz w:val="28"/>
          <w:szCs w:val="28"/>
        </w:rPr>
        <w:t>пов, что позволяет использовать</w:t>
      </w:r>
      <w:r w:rsidR="00903D7A">
        <w:rPr>
          <w:rFonts w:ascii="Times New Roman" w:hAnsi="Times New Roman" w:cs="Times New Roman"/>
          <w:sz w:val="28"/>
          <w:szCs w:val="28"/>
        </w:rPr>
        <w:t xml:space="preserve"> обучающимися языка как средства общения при решении коммуникативных задач.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всеми р</w:t>
      </w:r>
      <w:r>
        <w:rPr>
          <w:rFonts w:ascii="Times New Roman" w:hAnsi="Times New Roman" w:cs="Times New Roman"/>
          <w:sz w:val="28"/>
          <w:szCs w:val="28"/>
        </w:rPr>
        <w:t>азделами ведется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параллель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словом.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Раздел призван решать следующие задачи: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слов, обозначающих предметы, признаки, качества предметов, действия;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обогащение и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 обучающихся</w:t>
      </w:r>
      <w:r w:rsidR="00CF2039">
        <w:rPr>
          <w:rFonts w:ascii="Times New Roman" w:hAnsi="Times New Roman" w:cs="Times New Roman"/>
          <w:sz w:val="28"/>
          <w:szCs w:val="28"/>
        </w:rPr>
        <w:t xml:space="preserve"> как путем на</w:t>
      </w:r>
      <w:r w:rsidRPr="00F6522F">
        <w:rPr>
          <w:rFonts w:ascii="Times New Roman" w:hAnsi="Times New Roman" w:cs="Times New Roman"/>
          <w:sz w:val="28"/>
          <w:szCs w:val="28"/>
        </w:rPr>
        <w:t>копления новых слов, так и за счет развития умения пользоваться различными способами словообразования;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обобщенном лексико-грамматическом значении слова;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уточнение значений слов;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развитие лексической системности;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>расширение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связей слова с другими словами;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правильному употреблению слов различных морфологических</w:t>
      </w:r>
      <w:r w:rsidR="0050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в самостоятельной речи.</w:t>
      </w:r>
    </w:p>
    <w:p w:rsidR="009910B7" w:rsidRPr="00F6522F" w:rsidRDefault="009910B7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отбора лексического материала подчинены коммуникативным задачам, что обеспечивает в минимальные сроки использование обучающими</w:t>
      </w:r>
      <w:r w:rsidR="004E636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языка как средства общения. Лексический материал группируется по тематическим концентрам</w:t>
      </w:r>
      <w:r w:rsidR="00A953D6">
        <w:rPr>
          <w:rFonts w:ascii="Times New Roman" w:hAnsi="Times New Roman" w:cs="Times New Roman"/>
          <w:sz w:val="28"/>
          <w:szCs w:val="28"/>
        </w:rPr>
        <w:t xml:space="preserve">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</w:t>
      </w:r>
      <w:r w:rsidR="00610394">
        <w:rPr>
          <w:rFonts w:ascii="Times New Roman" w:hAnsi="Times New Roman" w:cs="Times New Roman"/>
          <w:sz w:val="28"/>
          <w:szCs w:val="28"/>
        </w:rPr>
        <w:t xml:space="preserve"> вы</w:t>
      </w:r>
      <w:r w:rsidR="00A953D6">
        <w:rPr>
          <w:rFonts w:ascii="Times New Roman" w:hAnsi="Times New Roman" w:cs="Times New Roman"/>
          <w:sz w:val="28"/>
          <w:szCs w:val="28"/>
        </w:rPr>
        <w:t>бирать слова</w:t>
      </w:r>
      <w:r w:rsidR="00610394">
        <w:rPr>
          <w:rFonts w:ascii="Times New Roman" w:hAnsi="Times New Roman" w:cs="Times New Roman"/>
          <w:sz w:val="28"/>
          <w:szCs w:val="28"/>
        </w:rPr>
        <w:t xml:space="preserve">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обучающиеся не могут овладеть структурой различного типа предложений и связной речью. Изучаемые лексические средства языка </w:t>
      </w:r>
      <w:r w:rsidR="007B6934">
        <w:rPr>
          <w:rFonts w:ascii="Times New Roman" w:hAnsi="Times New Roman" w:cs="Times New Roman"/>
          <w:sz w:val="28"/>
          <w:szCs w:val="28"/>
        </w:rPr>
        <w:lastRenderedPageBreak/>
        <w:t>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Развитие словаря осуществляется в тесной связи с развитием п</w:t>
      </w:r>
      <w:r>
        <w:rPr>
          <w:rFonts w:ascii="Times New Roman" w:hAnsi="Times New Roman" w:cs="Times New Roman"/>
          <w:sz w:val="28"/>
          <w:szCs w:val="28"/>
        </w:rPr>
        <w:t>ознавательной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на основе ознакомле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с предметами и явлениями окружающей действительности, уг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лубления и </w:t>
      </w:r>
      <w:r>
        <w:rPr>
          <w:rFonts w:ascii="Times New Roman" w:hAnsi="Times New Roman" w:cs="Times New Roman"/>
          <w:sz w:val="28"/>
          <w:szCs w:val="28"/>
        </w:rPr>
        <w:t>обобщения знаний о них.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должны уметь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усвоения значения слова вначале уточняется его кон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кретное значение (денотативный компонент — связь с конкретны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Уточнение зна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чения обобщающих слов производится параллель</w:t>
      </w:r>
      <w:r>
        <w:rPr>
          <w:rFonts w:ascii="Times New Roman" w:hAnsi="Times New Roman" w:cs="Times New Roman"/>
          <w:sz w:val="28"/>
          <w:szCs w:val="28"/>
        </w:rPr>
        <w:t>но с дифференциа</w:t>
      </w:r>
      <w:r>
        <w:rPr>
          <w:rFonts w:ascii="Times New Roman" w:hAnsi="Times New Roman" w:cs="Times New Roman"/>
          <w:sz w:val="28"/>
          <w:szCs w:val="28"/>
        </w:rPr>
        <w:softHyphen/>
        <w:t>цией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слов, относящихся к этому обобщающему поня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тию (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>посуда — тарелка, чашка, нож, вилка, кастрюля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т. д. —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 xml:space="preserve"> ку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softHyphen/>
        <w:t>хонная, столовая, чайная</w:t>
      </w:r>
      <w:r w:rsidRPr="00F6522F">
        <w:rPr>
          <w:rFonts w:ascii="Times New Roman" w:hAnsi="Times New Roman" w:cs="Times New Roman"/>
          <w:sz w:val="28"/>
          <w:szCs w:val="28"/>
        </w:rPr>
        <w:t>), определяется сходство и различие в значении этих слов.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мантически близких).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группировать слова по различным лексико- семантическим признакам (родовидовы</w:t>
      </w:r>
      <w:r w:rsidR="004E6364">
        <w:rPr>
          <w:rFonts w:ascii="Times New Roman" w:hAnsi="Times New Roman" w:cs="Times New Roman"/>
          <w:sz w:val="28"/>
          <w:szCs w:val="28"/>
        </w:rPr>
        <w:t>м отношениям, отношени</w:t>
      </w:r>
      <w:r w:rsidR="004E6364">
        <w:rPr>
          <w:rFonts w:ascii="Times New Roman" w:hAnsi="Times New Roman" w:cs="Times New Roman"/>
          <w:sz w:val="28"/>
          <w:szCs w:val="28"/>
        </w:rPr>
        <w:softHyphen/>
        <w:t>ям часть-</w:t>
      </w:r>
      <w:r w:rsidRPr="00F6522F">
        <w:rPr>
          <w:rFonts w:ascii="Times New Roman" w:hAnsi="Times New Roman" w:cs="Times New Roman"/>
          <w:sz w:val="28"/>
          <w:szCs w:val="28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72386C" w:rsidRPr="004517F5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Обогащение словаря проводится и путем усвоения слов, выра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жающих определенную синтаксическую роль в речи, но не имею</w:t>
      </w:r>
      <w:r>
        <w:rPr>
          <w:rFonts w:ascii="Times New Roman" w:hAnsi="Times New Roman" w:cs="Times New Roman"/>
          <w:sz w:val="28"/>
          <w:szCs w:val="28"/>
        </w:rPr>
        <w:softHyphen/>
        <w:t>щих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 значения (</w:t>
      </w:r>
      <w:r w:rsidRPr="00F6522F">
        <w:rPr>
          <w:rFonts w:ascii="Times New Roman" w:hAnsi="Times New Roman" w:cs="Times New Roman"/>
          <w:sz w:val="28"/>
          <w:szCs w:val="28"/>
        </w:rPr>
        <w:t>союзы, междо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метия). Развитие словаря осуществляетс</w:t>
      </w:r>
      <w:r>
        <w:rPr>
          <w:rFonts w:ascii="Times New Roman" w:hAnsi="Times New Roman" w:cs="Times New Roman"/>
          <w:sz w:val="28"/>
          <w:szCs w:val="28"/>
        </w:rPr>
        <w:t>я также через ознакомление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 различными способ</w:t>
      </w:r>
      <w:r>
        <w:rPr>
          <w:rFonts w:ascii="Times New Roman" w:hAnsi="Times New Roman" w:cs="Times New Roman"/>
          <w:sz w:val="28"/>
          <w:szCs w:val="28"/>
        </w:rPr>
        <w:t>ами словообразования. У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мируется способность выделять и сравнивать различные морфемы в словах.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процессе усвоения словообразования рекомендуется сле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деление общих и различных элементов в словах, уточнение обобщен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</w:t>
      </w:r>
      <w:r>
        <w:rPr>
          <w:rFonts w:ascii="Times New Roman" w:hAnsi="Times New Roman" w:cs="Times New Roman"/>
          <w:sz w:val="28"/>
          <w:szCs w:val="28"/>
        </w:rPr>
        <w:t>ой некорневой морфемой.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знакомятся с многозначностью отдельных приставок. При образо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вании новых слов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суффиксов следует обучать учащихся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улавливать общий признак, обозначаемый этими суффиксами (на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пример, обозначение лиц по роду их деятельности, профессии при помощи суффиксов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щик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>, -ч</w:t>
      </w:r>
      <w:r>
        <w:rPr>
          <w:rFonts w:ascii="Times New Roman" w:hAnsi="Times New Roman" w:cs="Times New Roman"/>
          <w:b/>
          <w:bCs/>
          <w:sz w:val="28"/>
          <w:szCs w:val="28"/>
        </w:rPr>
        <w:t>ик, 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-</w:t>
      </w:r>
      <w:proofErr w:type="spellStart"/>
      <w:r w:rsidR="004E6364">
        <w:rPr>
          <w:rFonts w:ascii="Times New Roman" w:hAnsi="Times New Roman" w:cs="Times New Roman"/>
          <w:b/>
          <w:bCs/>
          <w:sz w:val="28"/>
          <w:szCs w:val="28"/>
        </w:rPr>
        <w:t>тель</w:t>
      </w:r>
      <w:proofErr w:type="spellEnd"/>
      <w:r w:rsidR="004E636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6522F">
        <w:rPr>
          <w:rFonts w:ascii="Times New Roman" w:hAnsi="Times New Roman" w:cs="Times New Roman"/>
          <w:b/>
          <w:bCs/>
          <w:sz w:val="28"/>
          <w:szCs w:val="28"/>
        </w:rPr>
        <w:t>арь</w:t>
      </w:r>
      <w:proofErr w:type="spellEnd"/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дальнейшем в речь вводятся слова, образованные при помощи приставок и суф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фиксов одновременно.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Для закрепления слова в речи и акти</w:t>
      </w:r>
      <w:r>
        <w:rPr>
          <w:rFonts w:ascii="Times New Roman" w:hAnsi="Times New Roman" w:cs="Times New Roman"/>
          <w:sz w:val="28"/>
          <w:szCs w:val="28"/>
        </w:rPr>
        <w:t>вного его использования обучающимися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необходимо создавать на уроках условия для частого употребления слова в составе различных словосочетаний и пред</w:t>
      </w:r>
      <w:r>
        <w:rPr>
          <w:rFonts w:ascii="Times New Roman" w:hAnsi="Times New Roman" w:cs="Times New Roman"/>
          <w:sz w:val="28"/>
          <w:szCs w:val="28"/>
        </w:rPr>
        <w:t>ложе</w:t>
      </w:r>
      <w:r>
        <w:rPr>
          <w:rFonts w:ascii="Times New Roman" w:hAnsi="Times New Roman" w:cs="Times New Roman"/>
          <w:sz w:val="28"/>
          <w:szCs w:val="28"/>
        </w:rPr>
        <w:softHyphen/>
        <w:t>ний. Желательно, чтобы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самостоятельно включали отра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ботанные слова в спонтанную речь.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развития речи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уточняют значения родст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венных слов, закрепляют их точное использование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Основное внимание в словарной работе следует уделять лекси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ческим упражнениям. Упражнения должны носить характер прак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тической речевой деятельности, включать наблюдения и анализ лексики, закреплять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точного употребления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 в речи. Теоретичес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кие сведения по лексике обучающимся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 сообщаются. Слова отбира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уделяется усвоению глаголов, являющихся основой формиро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вания структуры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усвоении</w:t>
      </w:r>
      <w:r w:rsidRPr="002367A5"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конкретного значения слов используются различ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наглядные средства (показ предмета, действия, его изображе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ние на картинке и т.п.). При знакомстве со словами, имеющими отвлеченное (абстрактное)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Одновременно с уточнением лексического значения слова усваи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вается его грамматическое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 Уточняются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предусмотрена работа по развитию грамматических значений форм слов и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слов в предложениях.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предложением.</w:t>
      </w:r>
      <w:r>
        <w:rPr>
          <w:rFonts w:ascii="Times New Roman" w:hAnsi="Times New Roman" w:cs="Times New Roman"/>
          <w:sz w:val="28"/>
          <w:szCs w:val="28"/>
        </w:rPr>
        <w:t xml:space="preserve"> Основная задача этого раздела -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витие и совершенствование грамматического оформления речи пу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тем овладения словосочетаниями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Pr="00F6522F">
        <w:rPr>
          <w:rFonts w:ascii="Times New Roman" w:hAnsi="Times New Roman" w:cs="Times New Roman"/>
          <w:sz w:val="28"/>
          <w:szCs w:val="28"/>
        </w:rPr>
        <w:t>, связью слов в предложении, мо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делями различных синтаксических конструкций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формирования и за</w:t>
      </w:r>
      <w:r>
        <w:rPr>
          <w:rFonts w:ascii="Times New Roman" w:hAnsi="Times New Roman" w:cs="Times New Roman"/>
          <w:sz w:val="28"/>
          <w:szCs w:val="28"/>
        </w:rPr>
        <w:t>крепления навыка построения сло</w:t>
      </w:r>
      <w:r w:rsidRPr="00F6522F">
        <w:rPr>
          <w:rFonts w:ascii="Times New Roman" w:hAnsi="Times New Roman" w:cs="Times New Roman"/>
          <w:sz w:val="28"/>
          <w:szCs w:val="28"/>
        </w:rPr>
        <w:t>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Модели (</w:t>
      </w:r>
      <w:r>
        <w:rPr>
          <w:rFonts w:ascii="Times New Roman" w:hAnsi="Times New Roman" w:cs="Times New Roman"/>
          <w:sz w:val="28"/>
          <w:szCs w:val="28"/>
        </w:rPr>
        <w:t>типы) предложений усложняются от класса 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таксических) обобщений.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различных конструкций предложения осущест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вляется как на основе речевых образцов, так и </w:t>
      </w:r>
      <w:r>
        <w:rPr>
          <w:rFonts w:ascii="Times New Roman" w:hAnsi="Times New Roman" w:cs="Times New Roman"/>
          <w:sz w:val="28"/>
          <w:szCs w:val="28"/>
        </w:rPr>
        <w:t>на основе демон</w:t>
      </w:r>
      <w:r>
        <w:rPr>
          <w:rFonts w:ascii="Times New Roman" w:hAnsi="Times New Roman" w:cs="Times New Roman"/>
          <w:sz w:val="28"/>
          <w:szCs w:val="28"/>
        </w:rPr>
        <w:softHyphen/>
        <w:t>стрируемого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действия, с помощью картинок.</w:t>
      </w:r>
      <w:r>
        <w:rPr>
          <w:rFonts w:ascii="Times New Roman" w:hAnsi="Times New Roman" w:cs="Times New Roman"/>
          <w:sz w:val="28"/>
          <w:szCs w:val="28"/>
        </w:rPr>
        <w:t xml:space="preserve">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работе над предложением б</w:t>
      </w:r>
      <w:r>
        <w:rPr>
          <w:rFonts w:ascii="Times New Roman" w:hAnsi="Times New Roman" w:cs="Times New Roman"/>
          <w:sz w:val="28"/>
          <w:szCs w:val="28"/>
        </w:rPr>
        <w:t>ольшое внимание уделяется семан</w:t>
      </w:r>
      <w:r w:rsidRPr="00F6522F">
        <w:rPr>
          <w:rFonts w:ascii="Times New Roman" w:hAnsi="Times New Roman" w:cs="Times New Roman"/>
          <w:sz w:val="28"/>
          <w:szCs w:val="28"/>
        </w:rPr>
        <w:t xml:space="preserve">тическим связям между словами предложения (с использованием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вопросов, сопоставления по значению, верификации предложений, различной символизации).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введении в речь той или иной модели предложения необ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ходимо опираться на внешние схемы, выделяя и обозначая графи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 его структурные компоненты.</w:t>
      </w:r>
      <w:r>
        <w:rPr>
          <w:rFonts w:ascii="Times New Roman" w:hAnsi="Times New Roman" w:cs="Times New Roman"/>
          <w:sz w:val="28"/>
          <w:szCs w:val="28"/>
        </w:rPr>
        <w:t xml:space="preserve">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связной речью.</w:t>
      </w:r>
      <w:r w:rsidRPr="00F6522F">
        <w:rPr>
          <w:rFonts w:ascii="Times New Roman" w:hAnsi="Times New Roman" w:cs="Times New Roman"/>
          <w:sz w:val="28"/>
          <w:szCs w:val="28"/>
        </w:rPr>
        <w:t xml:space="preserve"> Основные задачи раздела следующие: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</w:t>
      </w:r>
      <w:r w:rsidRPr="00F6522F">
        <w:rPr>
          <w:rFonts w:ascii="Times New Roman" w:hAnsi="Times New Roman" w:cs="Times New Roman"/>
          <w:sz w:val="28"/>
          <w:szCs w:val="28"/>
        </w:rPr>
        <w:t>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умений планировать содержание связного собственного высказывания;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понимать связные высказывания различной сложности;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 выбирать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адекватно использовать язы</w:t>
      </w:r>
      <w:r>
        <w:rPr>
          <w:rFonts w:ascii="Times New Roman" w:hAnsi="Times New Roman" w:cs="Times New Roman"/>
          <w:sz w:val="28"/>
          <w:szCs w:val="28"/>
        </w:rPr>
        <w:softHyphen/>
        <w:t>ковые средства оформления связного высказывания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предусматривается овладение разными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речи (диалогическая и монологическая), видами (устная и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ная) и типами или стилями (сообщение, повествование, описание, рассуждение).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усваивают диалогическую форму речи, учат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ся составлять диалоги под руководством учителя.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Работа над различными видами и типами связной монологичес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знание побудительного мотива к высказыванию, ориентировк</w:t>
      </w:r>
      <w:r>
        <w:rPr>
          <w:rFonts w:ascii="Times New Roman" w:hAnsi="Times New Roman" w:cs="Times New Roman"/>
          <w:sz w:val="28"/>
          <w:szCs w:val="28"/>
        </w:rPr>
        <w:t xml:space="preserve">а в смысловом содержании текста </w:t>
      </w:r>
      <w:r w:rsidRPr="00F6522F">
        <w:rPr>
          <w:rFonts w:ascii="Times New Roman" w:hAnsi="Times New Roman" w:cs="Times New Roman"/>
          <w:sz w:val="28"/>
          <w:szCs w:val="28"/>
        </w:rPr>
        <w:t>и в языковых средствах выражения этого содержания, создание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(рассказывание).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устанавливать смысловые связи между отдельными компонен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тами ситуации и располагать эти компоненты в определенной 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гической последовательности, определяя смысловой план текста, умение удержива</w:t>
      </w:r>
      <w:r>
        <w:rPr>
          <w:rFonts w:ascii="Times New Roman" w:hAnsi="Times New Roman" w:cs="Times New Roman"/>
          <w:sz w:val="28"/>
          <w:szCs w:val="28"/>
        </w:rPr>
        <w:t>ть смысловую программу в памяти, а в дальнейшем развертывать ее в процессе порождения связного высказывания.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смыслового программирования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текста проводится работа с серией сюжетных картинок (раскладывание серий, нахож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дение лишней </w:t>
      </w:r>
      <w:r>
        <w:rPr>
          <w:rFonts w:ascii="Times New Roman" w:hAnsi="Times New Roman" w:cs="Times New Roman"/>
          <w:sz w:val="28"/>
          <w:szCs w:val="28"/>
        </w:rPr>
        <w:t>или «выпавшей» картинки и т.д.);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работа с двумя сход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зуется также работа над соотнесением </w:t>
      </w:r>
      <w:r>
        <w:rPr>
          <w:rFonts w:ascii="Times New Roman" w:hAnsi="Times New Roman" w:cs="Times New Roman"/>
          <w:sz w:val="28"/>
          <w:szCs w:val="28"/>
        </w:rPr>
        <w:t>сюжетных и предметных кар</w:t>
      </w:r>
      <w:r>
        <w:rPr>
          <w:rFonts w:ascii="Times New Roman" w:hAnsi="Times New Roman" w:cs="Times New Roman"/>
          <w:sz w:val="28"/>
          <w:szCs w:val="28"/>
        </w:rPr>
        <w:softHyphen/>
        <w:t>тинок; по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отдельной сюжетной картинки; составлению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смысло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умения оформлять текст с помощью языковых средств включает развитие навыков правильного выбора слов,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 связи между отдельными предложениями текста.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>связной речи обучающихся 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ТНР не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обходимо учитывать последовательность перехода от ситуативной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 контекстн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22F">
        <w:rPr>
          <w:rFonts w:ascii="Times New Roman" w:hAnsi="Times New Roman" w:cs="Times New Roman"/>
          <w:sz w:val="28"/>
          <w:szCs w:val="28"/>
        </w:rPr>
        <w:t>. В связи с э</w:t>
      </w:r>
      <w:r>
        <w:rPr>
          <w:rFonts w:ascii="Times New Roman" w:hAnsi="Times New Roman" w:cs="Times New Roman"/>
          <w:sz w:val="28"/>
          <w:szCs w:val="28"/>
        </w:rPr>
        <w:t>тим сначала в работе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используются серии сюжетных картинок, отдельные сюжет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ка</w:t>
      </w:r>
      <w:r>
        <w:rPr>
          <w:rFonts w:ascii="Times New Roman" w:hAnsi="Times New Roman" w:cs="Times New Roman"/>
          <w:sz w:val="28"/>
          <w:szCs w:val="28"/>
        </w:rPr>
        <w:t>ртинки, и в дальнейшем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составлять рас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сказы без использования наглядности, по заданной теме.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развитию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связной речи должна стро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иться с учетом различной степени самостоятельно</w:t>
      </w:r>
      <w:r>
        <w:rPr>
          <w:rFonts w:ascii="Times New Roman" w:hAnsi="Times New Roman" w:cs="Times New Roman"/>
          <w:sz w:val="28"/>
          <w:szCs w:val="28"/>
        </w:rPr>
        <w:t>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при планирова</w:t>
      </w:r>
      <w:r>
        <w:rPr>
          <w:rFonts w:ascii="Times New Roman" w:hAnsi="Times New Roman" w:cs="Times New Roman"/>
          <w:sz w:val="28"/>
          <w:szCs w:val="28"/>
        </w:rPr>
        <w:t>нии текста. В связи с этим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предусмотрена следующая последовател</w:t>
      </w:r>
      <w:r>
        <w:rPr>
          <w:rFonts w:ascii="Times New Roman" w:hAnsi="Times New Roman" w:cs="Times New Roman"/>
          <w:sz w:val="28"/>
          <w:szCs w:val="28"/>
        </w:rPr>
        <w:t>ьность работы</w:t>
      </w:r>
      <w:r w:rsidRPr="00F6522F">
        <w:rPr>
          <w:rFonts w:ascii="Times New Roman" w:hAnsi="Times New Roman" w:cs="Times New Roman"/>
          <w:sz w:val="28"/>
          <w:szCs w:val="28"/>
        </w:rPr>
        <w:t xml:space="preserve">: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варительной беседой по содержанию картинки, а затем самостоя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тельный рассказ); самостоят</w:t>
      </w:r>
      <w:r>
        <w:rPr>
          <w:rFonts w:ascii="Times New Roman" w:hAnsi="Times New Roman" w:cs="Times New Roman"/>
          <w:sz w:val="28"/>
          <w:szCs w:val="28"/>
        </w:rPr>
        <w:t>ельный рассказ на заданную тему (по предложенному названию, началу, концу).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Учитывая степень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продуцирования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текстов различной структуры реко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мендуется следующая пос</w:t>
      </w:r>
      <w:r>
        <w:rPr>
          <w:rFonts w:ascii="Times New Roman" w:hAnsi="Times New Roman" w:cs="Times New Roman"/>
          <w:sz w:val="28"/>
          <w:szCs w:val="28"/>
        </w:rPr>
        <w:t>ледовательность работы: формирование умений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составлять текст-повествование</w:t>
      </w:r>
      <w:r>
        <w:rPr>
          <w:rFonts w:ascii="Times New Roman" w:hAnsi="Times New Roman" w:cs="Times New Roman"/>
          <w:sz w:val="28"/>
          <w:szCs w:val="28"/>
        </w:rPr>
        <w:t>, текст-описание, текст-рассуждение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(</w:t>
      </w:r>
      <w:r w:rsidR="00B5228D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отвечать на вопросы учителя, составлять короткие рассказы по серии сюжетных карти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дениям и впечатлениям.</w:t>
      </w:r>
      <w:r w:rsidR="002E2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дают краткие и распространенные отве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ты на вопросы, составляют диалоги по заданной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2F">
        <w:rPr>
          <w:rFonts w:ascii="Times New Roman" w:hAnsi="Times New Roman" w:cs="Times New Roman"/>
          <w:sz w:val="28"/>
          <w:szCs w:val="28"/>
        </w:rPr>
        <w:t>Знакомятся со структурой текста (начало, основная часть, концов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ка), озаглавливают небольшие тексты и их части. Работают над изло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жением.</w:t>
      </w:r>
    </w:p>
    <w:p w:rsidR="00A24AF0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>ний развертывать смысловую</w:t>
      </w:r>
      <w:r w:rsidRPr="0043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программу высказывания,</w:t>
      </w:r>
      <w:r w:rsidRPr="00F65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8C3C33" w:rsidRDefault="008C3C33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для развития речи тесно связана</w:t>
      </w:r>
      <w:r w:rsidR="00352C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жизненным опытом обучающихся, что помогает им осмысливать явления действительности</w:t>
      </w:r>
      <w:r w:rsidR="00352C71">
        <w:rPr>
          <w:rFonts w:ascii="Times New Roman" w:hAnsi="Times New Roman" w:cs="Times New Roman"/>
          <w:sz w:val="28"/>
          <w:szCs w:val="28"/>
        </w:rPr>
        <w:t>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</w:t>
      </w:r>
      <w:r w:rsidR="00080F1B">
        <w:rPr>
          <w:rFonts w:ascii="Times New Roman" w:hAnsi="Times New Roman" w:cs="Times New Roman"/>
          <w:sz w:val="28"/>
          <w:szCs w:val="28"/>
        </w:rPr>
        <w:t xml:space="preserve"> «школьная» и «бытовая»</w:t>
      </w:r>
      <w:r w:rsidR="00662EB0">
        <w:rPr>
          <w:rFonts w:ascii="Times New Roman" w:hAnsi="Times New Roman" w:cs="Times New Roman"/>
          <w:sz w:val="28"/>
          <w:szCs w:val="28"/>
        </w:rPr>
        <w:t xml:space="preserve"> тематика. В</w:t>
      </w:r>
      <w:r w:rsidR="00080F1B">
        <w:rPr>
          <w:rFonts w:ascii="Times New Roman" w:hAnsi="Times New Roman" w:cs="Times New Roman"/>
          <w:sz w:val="28"/>
          <w:szCs w:val="28"/>
        </w:rPr>
        <w:t xml:space="preserve">о </w:t>
      </w:r>
      <w:r w:rsidR="00080F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F1B" w:rsidRPr="00080F1B">
        <w:rPr>
          <w:rFonts w:ascii="Times New Roman" w:hAnsi="Times New Roman" w:cs="Times New Roman"/>
          <w:sz w:val="28"/>
          <w:szCs w:val="28"/>
        </w:rPr>
        <w:t xml:space="preserve"> </w:t>
      </w:r>
      <w:r w:rsidR="00080F1B">
        <w:rPr>
          <w:rFonts w:ascii="Times New Roman" w:hAnsi="Times New Roman" w:cs="Times New Roman"/>
          <w:sz w:val="28"/>
          <w:szCs w:val="28"/>
        </w:rPr>
        <w:t>классе центральной является тематика, связанная с изменениями в природе по временам года.</w:t>
      </w:r>
      <w:r w:rsidR="00662EB0">
        <w:rPr>
          <w:rFonts w:ascii="Times New Roman" w:hAnsi="Times New Roman" w:cs="Times New Roman"/>
          <w:sz w:val="28"/>
          <w:szCs w:val="28"/>
        </w:rPr>
        <w:t xml:space="preserve">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2EB0" w:rsidRPr="00662EB0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 xml:space="preserve">классе представления обучающихся обогащаются понятиями о космосе, планете Земля, ее поверхности, воздушной оболочке, более глубоко изучается </w:t>
      </w:r>
      <w:r w:rsidR="00662EB0">
        <w:rPr>
          <w:rFonts w:ascii="Times New Roman" w:hAnsi="Times New Roman" w:cs="Times New Roman"/>
          <w:sz w:val="28"/>
          <w:szCs w:val="28"/>
        </w:rPr>
        <w:lastRenderedPageBreak/>
        <w:t xml:space="preserve">природа родного края, взаимодействие человека и общества.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2EB0" w:rsidRPr="005E1F34">
        <w:rPr>
          <w:rFonts w:ascii="Times New Roman" w:hAnsi="Times New Roman" w:cs="Times New Roman"/>
          <w:sz w:val="28"/>
          <w:szCs w:val="28"/>
        </w:rPr>
        <w:t xml:space="preserve"> </w:t>
      </w:r>
      <w:r w:rsidR="00662EB0">
        <w:rPr>
          <w:rFonts w:ascii="Times New Roman" w:hAnsi="Times New Roman" w:cs="Times New Roman"/>
          <w:sz w:val="28"/>
          <w:szCs w:val="28"/>
        </w:rPr>
        <w:t>классе превалируют</w:t>
      </w:r>
      <w:r w:rsidR="005E1F34">
        <w:rPr>
          <w:rFonts w:ascii="Times New Roman" w:hAnsi="Times New Roman" w:cs="Times New Roman"/>
          <w:sz w:val="28"/>
          <w:szCs w:val="28"/>
        </w:rPr>
        <w:t xml:space="preserve">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</w:t>
      </w:r>
      <w:r w:rsidR="000D7131">
        <w:rPr>
          <w:rFonts w:ascii="Times New Roman" w:hAnsi="Times New Roman" w:cs="Times New Roman"/>
          <w:sz w:val="28"/>
          <w:szCs w:val="28"/>
        </w:rPr>
        <w:t xml:space="preserve">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0D7131" w:rsidRDefault="000D7131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для развития речи:</w:t>
      </w:r>
    </w:p>
    <w:p w:rsidR="008B59EA" w:rsidRPr="00F6522F" w:rsidRDefault="000D7131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дополнительный класс:</w:t>
      </w:r>
      <w:r w:rsidR="008B59EA">
        <w:rPr>
          <w:rFonts w:ascii="Times New Roman" w:hAnsi="Times New Roman" w:cs="Times New Roman"/>
          <w:sz w:val="28"/>
          <w:szCs w:val="28"/>
        </w:rPr>
        <w:t xml:space="preserve"> «Наш класс, наша школа», «Осень», «Наш город (село)», «Зима», «Моя семья. Наш дом», «Весна»,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«Наш класс, наша школа», «Осень», «Наш город (село)», «Зима», «Моя семья. Наш дом», «Весна», «Родная страна»,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 «Окружающая природа», «Вспомним лето», «Осень», «Зима», «Весна», «Скоро 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="00A24AF0">
        <w:rPr>
          <w:rFonts w:ascii="Times New Roman" w:hAnsi="Times New Roman" w:cs="Times New Roman"/>
          <w:sz w:val="28"/>
          <w:szCs w:val="28"/>
        </w:rPr>
        <w:t xml:space="preserve">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0D7131" w:rsidRPr="008B59EA" w:rsidRDefault="00A24AF0" w:rsidP="00DF03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</w:t>
      </w:r>
      <w:r w:rsidR="00DF0320">
        <w:rPr>
          <w:rFonts w:ascii="Times New Roman" w:hAnsi="Times New Roman" w:cs="Times New Roman"/>
          <w:sz w:val="28"/>
          <w:szCs w:val="28"/>
        </w:rPr>
        <w:t xml:space="preserve">«Российская империя», «Российское государство», </w:t>
      </w:r>
      <w:r>
        <w:rPr>
          <w:rFonts w:ascii="Times New Roman" w:hAnsi="Times New Roman" w:cs="Times New Roman"/>
          <w:sz w:val="28"/>
          <w:szCs w:val="28"/>
        </w:rPr>
        <w:t>«Как мы понимаем друг друга».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A3020">
        <w:rPr>
          <w:rFonts w:ascii="Times New Roman" w:eastAsia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освоения содержания коррекционного курса</w:t>
      </w:r>
      <w:r w:rsidRPr="006D1A19"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«Развитие речи» определяется уровнем речевого развития,</w:t>
      </w:r>
      <w:r w:rsidRPr="006D1A1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DF0320" w:rsidRDefault="00DF032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представлений о нормах русского языка</w:t>
      </w:r>
      <w:r w:rsidR="0072520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(орфоэпических, лексических, грамматических, орфографических, пунктуационных) и правилах речевого этикета;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владение учебными действиями с языковыми единицами</w:t>
      </w:r>
      <w:r w:rsidR="00C7096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умение их использовать для решения познавательных, практических и коммуникативных задач;</w:t>
      </w:r>
    </w:p>
    <w:p w:rsidR="00C7096B" w:rsidRDefault="00C7096B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</w:t>
      </w:r>
      <w:r w:rsidR="005A62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ситуации общения;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анализа текстов;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работать с разными видами текстов, различая их характерные особенности;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на практическом уровне создавать тексты разного вида (повествование, описание, рассуждения);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создавать собственные текс</w:t>
      </w:r>
      <w:r w:rsidR="00096A6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ты с опорой на иллюстрации, художественные произведения, личный опыт и др.</w:t>
      </w:r>
    </w:p>
    <w:p w:rsidR="00096A64" w:rsidRPr="006D1A19" w:rsidRDefault="00096A64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E360E" w:rsidRDefault="00C161E4" w:rsidP="00644CDB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23" w:name="_Toc413974309"/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духовно-нравственного развития</w:t>
      </w:r>
      <w:r w:rsidR="00F5026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23"/>
    </w:p>
    <w:p w:rsidR="00AA7072" w:rsidRPr="002E4C98" w:rsidRDefault="00AA7072" w:rsidP="00E81B3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 w:cs="Times New Roman"/>
          <w:color w:val="auto"/>
          <w:spacing w:val="2"/>
          <w:sz w:val="28"/>
          <w:szCs w:val="28"/>
        </w:rPr>
        <w:t>, воспитания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</w:t>
      </w:r>
      <w:r w:rsidRPr="00FB36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B3695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гической работе образовательной 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предусматривать приобщение обучающихся к базовым национальным ценностям российского общества, общечеловеческим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lastRenderedPageBreak/>
        <w:t>ценностям в контексте формирования у них нравственных чувств, нравственного сознания и поведения.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</w:t>
      </w:r>
      <w:r>
        <w:rPr>
          <w:rFonts w:ascii="Times New Roman" w:hAnsi="Times New Roman" w:cs="Times New Roman"/>
          <w:kern w:val="2"/>
          <w:sz w:val="28"/>
          <w:szCs w:val="28"/>
        </w:rPr>
        <w:t>ческую и региональную специфику;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формирование у обучающихся активной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позиции.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ТНР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Целью реализации программы духовно-нравственного развития</w:t>
      </w:r>
      <w:r w:rsidR="002E2DEF">
        <w:rPr>
          <w:rFonts w:ascii="Times New Roman" w:hAnsi="Times New Roman" w:cs="Times New Roman"/>
          <w:kern w:val="2"/>
          <w:sz w:val="28"/>
          <w:szCs w:val="28"/>
        </w:rPr>
        <w:t>, воспитания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ТНР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AA7072" w:rsidRPr="000A2E03" w:rsidRDefault="00AA7072" w:rsidP="00E81B33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ТНР реализуется посредством: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  <w:r w:rsidRPr="00611D24">
        <w:rPr>
          <w:rFonts w:ascii="Times New Roman" w:hAnsi="Times New Roman"/>
          <w:sz w:val="28"/>
          <w:szCs w:val="28"/>
        </w:rPr>
        <w:t xml:space="preserve"> </w:t>
      </w:r>
    </w:p>
    <w:p w:rsidR="00AA7072" w:rsidRPr="00611D24" w:rsidRDefault="00AA7072" w:rsidP="00E81B33">
      <w:pPr>
        <w:pStyle w:val="2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</w:t>
      </w:r>
      <w:r w:rsidRPr="00611D24">
        <w:rPr>
          <w:rFonts w:ascii="Times New Roman" w:hAnsi="Times New Roman"/>
          <w:sz w:val="28"/>
          <w:szCs w:val="28"/>
        </w:rPr>
        <w:lastRenderedPageBreak/>
        <w:t>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A7072" w:rsidRDefault="00AA7072" w:rsidP="00E81B3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kern w:val="22"/>
          <w:sz w:val="28"/>
          <w:szCs w:val="28"/>
        </w:rPr>
      </w:pP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Программой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духовно-нравственного развития</w:t>
      </w:r>
      <w:r w:rsidR="00263079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, воспитания</w:t>
      </w:r>
      <w:r w:rsidRPr="00A47E9A"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 xml:space="preserve"> 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обучающихся</w:t>
      </w:r>
      <w:r>
        <w:rPr>
          <w:rStyle w:val="Zag11"/>
          <w:rFonts w:ascii="Times New Roman" w:eastAsia="@Arial Unicode MS" w:hAnsi="Times New Roman"/>
          <w:kern w:val="22"/>
          <w:sz w:val="28"/>
          <w:szCs w:val="28"/>
        </w:rPr>
        <w:t xml:space="preserve"> с ТНР ставятся следующие </w:t>
      </w:r>
      <w:r>
        <w:rPr>
          <w:rStyle w:val="Zag11"/>
          <w:rFonts w:ascii="Times New Roman" w:eastAsia="@Arial Unicode MS" w:hAnsi="Times New Roman"/>
          <w:b/>
          <w:kern w:val="22"/>
          <w:sz w:val="28"/>
          <w:szCs w:val="28"/>
        </w:rPr>
        <w:t>задачи</w:t>
      </w:r>
      <w:r w:rsidRPr="00A47E9A">
        <w:rPr>
          <w:rStyle w:val="Zag11"/>
          <w:rFonts w:ascii="Times New Roman" w:eastAsia="@Arial Unicode MS" w:hAnsi="Times New Roman"/>
          <w:kern w:val="22"/>
          <w:sz w:val="28"/>
          <w:szCs w:val="28"/>
        </w:rPr>
        <w:t>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личностной культуры: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</w:t>
      </w: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B129D" w:rsidRPr="00207C17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нравственного смысла учения;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lastRenderedPageBreak/>
        <w:t>- формирование осознанного отношения к ценности человеческой жизни.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i/>
          <w:iCs/>
          <w:color w:val="auto"/>
          <w:kern w:val="0"/>
          <w:sz w:val="28"/>
          <w:lang w:eastAsia="ru-RU"/>
        </w:rPr>
        <w:t>В области формирования социальной культуры:</w:t>
      </w:r>
    </w:p>
    <w:p w:rsidR="00AA7072" w:rsidRPr="004900F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основ российской гражданской идентичности;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воспитание ценностного отношения к своему национальному языку и культуре;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патриотизма и гражданской солидарности;</w:t>
      </w:r>
    </w:p>
    <w:p w:rsidR="00FB129D" w:rsidRDefault="00FB129D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</w:t>
      </w:r>
      <w:r w:rsidR="005314A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 xml:space="preserve"> в решении общих проблем;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формирования доверия к другим людям;</w:t>
      </w:r>
    </w:p>
    <w:p w:rsidR="005314A7" w:rsidRPr="00207C1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становление гуманистических и демократических ценностных ориентаций;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000000"/>
          <w:kern w:val="0"/>
          <w:sz w:val="28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5314A7" w:rsidRDefault="005314A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</w:pPr>
      <w:r w:rsidRPr="005314A7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В области</w:t>
      </w:r>
      <w:r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 xml:space="preserve"> формирования семейной культуры</w:t>
      </w:r>
      <w:r w:rsidR="001A5698">
        <w:rPr>
          <w:rFonts w:ascii="Times New Roman" w:eastAsia="@Arial Unicode MS" w:hAnsi="Times New Roman" w:cs="Times New Roman"/>
          <w:i/>
          <w:color w:val="auto"/>
          <w:kern w:val="0"/>
          <w:sz w:val="28"/>
          <w:lang w:eastAsia="ru-RU"/>
        </w:rPr>
        <w:t>: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отношения к семье как основе российского общества;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1A5698" w:rsidRDefault="001A569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формирование представлений о семейных ценностях, гендерных семейных ролях</w:t>
      </w:r>
      <w:r w:rsidR="00941BF8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и уважения к ним;</w:t>
      </w:r>
    </w:p>
    <w:p w:rsidR="00941BF8" w:rsidRPr="001A5698" w:rsidRDefault="00941BF8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- знакомство с культурно-историческими и этническими традициями российской семьи.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Образовательная организация может конкретизировать общие задачи духовно-нравственного развития обучающихся с учётом национальных и </w:t>
      </w:r>
      <w:r w:rsidRPr="00207C17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lastRenderedPageBreak/>
        <w:t>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5688E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обучающихся. Содержание деятельности обучающихся должно раскрывать перед ними их возможное будущее.</w:t>
      </w:r>
    </w:p>
    <w:p w:rsidR="0075688E" w:rsidRPr="00207C17" w:rsidRDefault="0075688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Основными направлениями духовно-нравственного</w:t>
      </w:r>
      <w:r w:rsidR="000B63C9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 xml:space="preserve">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</w:t>
      </w:r>
      <w:r w:rsidR="001765B4">
        <w:rPr>
          <w:rFonts w:ascii="Times New Roman" w:eastAsia="@Arial Unicode MS" w:hAnsi="Times New Roman" w:cs="Times New Roman"/>
          <w:color w:val="auto"/>
          <w:kern w:val="0"/>
          <w:sz w:val="28"/>
          <w:lang w:eastAsia="ru-RU"/>
        </w:rPr>
        <w:t>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в содержании и построении уроков;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способах организации совместн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ой деятельности взрослых 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в учебной и </w:t>
      </w:r>
      <w:proofErr w:type="spellStart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внеучебной</w:t>
      </w:r>
      <w:proofErr w:type="spellEnd"/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деятельности; 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характере общения и со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трудничества взрослого и обучающегося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опыте организации индивидуальной, групповой, ко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ллективной деятельности обучающихся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в специальных событиях, спроектированных с учетом определенной ценности и смысла;</w:t>
      </w:r>
    </w:p>
    <w:p w:rsidR="00AA7072" w:rsidRPr="00207C17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 в личном  примере обучающимся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. </w:t>
      </w:r>
    </w:p>
    <w:p w:rsidR="00AA7072" w:rsidRDefault="00AA7072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 xml:space="preserve">Для организации такого пространства и его полноценного функционирования требуются согласованные усилия </w:t>
      </w:r>
      <w:r w:rsidRPr="00207C17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всех социальных субъектов - участников воспитания: семьи, общественн</w:t>
      </w:r>
      <w:r w:rsidRPr="00207C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EF3529" w:rsidRDefault="00EF3529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Ведущая ценностно и содержательно определяющая роль в создании социально открытого</w:t>
      </w:r>
      <w:r w:rsidR="0004014E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нравственного уклада школьной жизни принадлежит педагогическому коллективу образовательной</w:t>
      </w:r>
      <w:r w:rsidR="00202517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организации.</w:t>
      </w:r>
    </w:p>
    <w:p w:rsidR="00202517" w:rsidRDefault="00202517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Основными формами органи</w:t>
      </w:r>
      <w:r w:rsidR="00DD43CB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зации работы в процессе духовно-нравственного развития, воспитания обучающихся с ТНР выступают: беседа; чтение книг; экскурсии; </w:t>
      </w:r>
      <w:r w:rsidR="00E4291A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</w:t>
      </w:r>
      <w:r w:rsidR="003D50D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</w:t>
      </w:r>
      <w:r w:rsidR="0093053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, о</w:t>
      </w:r>
      <w:r w:rsidR="00725F82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тражающих культурные и духовные традиции народов России;</w:t>
      </w:r>
      <w:r w:rsidR="004A2C26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участие в мероприятиях, направленных на формирование представлений о нормах морально-нравственного поведения, приобретение опыта</w:t>
      </w:r>
      <w:r w:rsidR="0027454C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ролевого нравственного взаимодействия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</w:t>
      </w:r>
      <w:r w:rsidR="00D96188" w:rsidRP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/</w:t>
      </w:r>
      <w:r w:rsidR="00D96188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законными представителями), творческих проектов, ра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скрывающих историю семьи, укрепляющих преемственность между поколениями; встречи с представителями разных профессий, проведение </w:t>
      </w:r>
      <w:r w:rsidR="00BD4AB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lastRenderedPageBreak/>
        <w:t>праздников труда, ярмарок; организация детских фирм; проведение экологических</w:t>
      </w:r>
      <w:r w:rsidR="00B656B3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акций; шефство над памятниками культуры и т.д.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C53F28">
        <w:rPr>
          <w:rFonts w:ascii="Times New Roman" w:eastAsia="Calibri" w:hAnsi="Times New Roman" w:cs="Times New Roman"/>
          <w:b/>
          <w:i/>
          <w:color w:val="auto"/>
          <w:kern w:val="0"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освоения программы: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понимания социальной реальности и повседневной жизни;</w:t>
      </w:r>
    </w:p>
    <w:p w:rsidR="00B656B3" w:rsidRDefault="00B656B3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позитивного отношения к базовым ценностям общества, ценностного отношения к социальной реальности;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получение обучающимися опыта переживания и позитивного отношения к базовым ценностям общества;</w:t>
      </w:r>
    </w:p>
    <w:p w:rsidR="00F41E6E" w:rsidRDefault="00F41E6E" w:rsidP="00E81B33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- приобретение опыта самостоятельного общественного</w:t>
      </w:r>
      <w:r w:rsidR="005F5114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действия;</w:t>
      </w:r>
    </w:p>
    <w:p w:rsidR="005F5114" w:rsidRDefault="005F5114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социально приемлемых моделей поведения.</w:t>
      </w:r>
    </w:p>
    <w:p w:rsidR="006315ED" w:rsidRPr="00D96188" w:rsidRDefault="006315ED" w:rsidP="005F5114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Моделями поведения,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</w:t>
      </w:r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образовательной организации, т.е. в защищенной дружественной </w:t>
      </w:r>
      <w:proofErr w:type="spellStart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просоциальной</w:t>
      </w:r>
      <w:proofErr w:type="spellEnd"/>
      <w:r w:rsidR="002C6DD1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 xml:space="preserve"> среде, в которой обучающиеся получают первое прак</w:t>
      </w:r>
      <w:r w:rsidR="009E3AB9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тическое подтверждение приобретенных социальных знаний, начинают их ценить; модель взаимодействия обучающихся с представителями различных социальных суб</w:t>
      </w:r>
      <w:r w:rsidR="00B62895"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  <w:t>ъектов за пределами образовательной организации, в открытой общественной среде.</w:t>
      </w:r>
    </w:p>
    <w:p w:rsidR="00C4068A" w:rsidRDefault="00AA707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="0026307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воспитания 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организации</w:t>
      </w:r>
      <w:r w:rsidRPr="00453546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4535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60E1" w:rsidRPr="00243FC8" w:rsidRDefault="004C60E1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5026A" w:rsidRDefault="00B704C1" w:rsidP="009A4E29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_Toc413974310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 w:rsidRPr="00F63254">
        <w:rPr>
          <w:rFonts w:cs="Times New Roman"/>
          <w:b/>
          <w:sz w:val="28"/>
          <w:szCs w:val="28"/>
        </w:rPr>
        <w:t xml:space="preserve"> 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</w:t>
      </w:r>
      <w:r w:rsidR="00155C30">
        <w:rPr>
          <w:rFonts w:ascii="Times New Roman" w:hAnsi="Times New Roman" w:cs="Times New Roman"/>
          <w:b/>
          <w:sz w:val="28"/>
          <w:szCs w:val="28"/>
        </w:rPr>
        <w:br/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  <w:bookmarkEnd w:id="24"/>
    </w:p>
    <w:p w:rsidR="00243FC8" w:rsidRPr="00675CC7" w:rsidRDefault="00243FC8" w:rsidP="00EB57F2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Программа формирования экологической культур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ы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  здорового и безопасного 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эмоциональному развитию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, достижению планируемых результатов освоения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адаптированной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основной </w:t>
      </w:r>
      <w:r>
        <w:rPr>
          <w:rFonts w:ascii="Times New Roman" w:eastAsia="Times New Roman" w:hAnsi="Times New Roman" w:cs="Times New Roman"/>
          <w:color w:val="auto"/>
          <w:kern w:val="0"/>
          <w:sz w:val="28"/>
        </w:rPr>
        <w:t>обще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</w:rPr>
        <w:t>образовательной программы начального общего образования.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 w:rsidR="0026307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lastRenderedPageBreak/>
        <w:t>Задачи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формирования экологической культуры, здорового и безопасного образа жизни обучающихся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представлений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 основных компонентах культуры здоровья и здорового образа жизни;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пробуждение желания заботиться о своем здоровье (формирование заинтересованного от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ношения к собственному здоровью путем соблюдения правил здорового образа жизни и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характера учебной деятельности и общения)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формирование представлений о позитивных факторах, влияющих на здоровье;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 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 знакомство с  правилами личной гигиены, формирование потребности их соблюдения;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использование оптимальны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двигательных режимов для обучающихся с ТНР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учетом их возрастных, психологических и иных особенностей,</w:t>
      </w:r>
      <w:r w:rsidRPr="00675CC7">
        <w:rPr>
          <w:rFonts w:ascii="Times New Roman" w:eastAsia="Times New Roman" w:hAnsi="Times New Roman" w:cs="Times New Roman"/>
          <w:bCs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развитие потребности в занятиях физической культурой и спортом, </w:t>
      </w:r>
      <w:r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преодоление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дефицитарности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психомоторного развития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влений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рациональной организации режима дня,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умений соблюдать </w:t>
      </w:r>
      <w:proofErr w:type="spell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здоровьесозидающие</w:t>
      </w:r>
      <w:proofErr w:type="spellEnd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режимы дня, в том числе речевой режим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негативн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ого отношения к факторам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риска здоровью обучающихся (сниженная двигательная активность, курение, алкоголь, наркотики и другие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психоактивные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вещества,   инфекционные заболевания, переутомление);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становление умений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противостояния вовлечению в </w:t>
      </w:r>
      <w:proofErr w:type="spellStart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табакокурение</w:t>
      </w:r>
      <w:proofErr w:type="spellEnd"/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употребление алкоголя, наркотических и сильнодействующих  веществ;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потребности обучающегося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безбоязненно обращаться к врачу по любым вопросам, связанным с особенностями роста и развития, состояния здоровья, </w:t>
      </w: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формирование основ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iCs/>
          <w:color w:val="auto"/>
          <w:kern w:val="0"/>
          <w:sz w:val="28"/>
          <w:szCs w:val="28"/>
          <w:lang w:eastAsia="ru-RU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формирование познавательного интереса и бережного отношения к природе.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обучающихся с ТНР реализуется по следующим направлениям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243FC8" w:rsidRPr="001B5A5A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1.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Создание </w:t>
      </w:r>
      <w:proofErr w:type="spellStart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инфраструктуры образовательной организации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с целью реализации необходимых условий для сбережения здоровья обучающихся.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</w:t>
      </w:r>
    </w:p>
    <w:p w:rsidR="00243FC8" w:rsidRPr="00C8254F" w:rsidRDefault="00243FC8" w:rsidP="001748DF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на б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езопасный, здоровый образ жизни, предусматривающего обсуждение</w:t>
      </w:r>
      <w:r w:rsidRPr="00675CC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lastRenderedPageBreak/>
        <w:t>3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. Организация физкультурно-оздоровительной работы</w:t>
      </w:r>
      <w:r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направленной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 обеспечение рациональной организации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двигательного режима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нормального физического развития и двигательной подготовлен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ности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повышение адаптивных возможностей организма, сохранение и укрепление здоровья обучающихся и формирование культуры здоровь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я в различных формах (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уроках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физкультуры, в секциях, при проведении динамических пауз на уроках, при проведении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дней здоровья, соревнований, олимпиад, походов и т. п.).</w:t>
      </w:r>
    </w:p>
    <w:p w:rsidR="00243FC8" w:rsidRPr="00675CC7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4. Формирование экологической культуры в процессе усвоения элементарных представлений об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экокультурных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243FC8" w:rsidRDefault="00243FC8" w:rsidP="001748DF">
      <w:pPr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 Просветительская работа с родителями (законными представителями) по вопросам охраны и укрепления здоровья обучающихся направлена на повыше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ние уровня их знаний в форме проведения родительского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лектория, привлечения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родителей (законных представителей) к совместной работе по проведению оздоровительных меропр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иятий и спортивных соревнований, ведения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Дневников здоровья с обучающимися с ТНР, прошедшими</w:t>
      </w:r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саногенетический</w:t>
      </w:r>
      <w:proofErr w:type="spellEnd"/>
      <w:r w:rsidRPr="00675CC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мониторинг и получивших рекомендации по коррекц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ии различных параметров здоровья.</w:t>
      </w:r>
    </w:p>
    <w:p w:rsidR="00243FC8" w:rsidRDefault="00243FC8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105DB2">
        <w:rPr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 разрабатывается образовательной организацией на основе программы, разработанн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ой для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общеобразовательной организации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, с учетом специфики образовательных потребностей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A41EB7" w:rsidRDefault="00A41EB7" w:rsidP="00EB57F2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6642AC" w:rsidRDefault="00B704C1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5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25"/>
    </w:p>
    <w:p w:rsidR="007D4793" w:rsidRPr="00FC2E21" w:rsidRDefault="00C56A52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Цель программы</w:t>
      </w:r>
    </w:p>
    <w:p w:rsidR="007D4793" w:rsidRPr="00FC2E21" w:rsidRDefault="007D4793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выступает создание системы комплексной помощи обучающимся с ТНР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общего образования, коррекция недостатков в физическом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обеспечивает: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осуществление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ориентированной психолого-медико-педагогической помощи обучающимся с ТНР с учетом психофизического и речевого  развития и 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ндивидуальных возможностей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(в соответствии с рекомендациями психолого-медико-педагогической комиссии);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освоения обучающимися с ТНР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и их интеграции в образовательной организации.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Задачи программы: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ТНР, обусловленных уровнем их речевого развития и механизмом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ТНР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образовательной программы начального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общего образования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степени выраженности и механизма речевого недоразвития;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 коррекции;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оказание родителям (законным представителям) обучающихся с ТНР консультативной и методической помощи по медицинским, социальным, психологическим, правовым и другим вопросам.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образовательной организацией коррекционно-развивающей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области через специальные курсы и индивидуальную/подгрупповую логопедическую работу, обеспечивающих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удовлетворение особых образовательных потребностей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обучающихся с ТНР, преодоление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неречевых и речевых расстройств в синдроме речевой патологии;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обеспечение коррекционной направленности общеобразовательных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предметов и воспитательных мероприят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ий, что позволяет обучающимся с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 самостоятельно повышать свои компенсаторные, адаптационные возможности в условиях урочной и внеурочной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возможность адаптации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основной 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при изучении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всех учебных предметов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 учетом необходимости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нарушений и совершенствования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организацию и проведение мероприятий, обеспечивающих реализацию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«обходных путей» коррекционного воздействия на речевые процессы, повышающих контроль  за устной и письменной речью;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реализацию механизма взаимодействия в разработке и осуществлении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коррекционных мероприятий учителей, специалистов в области коррекционной педагогики, медицинских работников образовательной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организации и других организаций, сп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ециализирующихся в области семьи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других институтов общества;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психо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лого-педагогическое сопровожден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семьи (законных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представителей) с целью ее активного включения в коррекцион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но-развивающую работу с обучающимся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 организацию партнерских отноше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ний с родителями (законными пред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t>Направления работы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коррекционной работы на ступени начального 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бщего образования обучающихся 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ТНР включает в себя взаимосвяза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нные направления, отражающ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ие ее основное содержание: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своевременное выявление у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 особых потреб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ностей в адаптации к освоению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коррекционно-развивающая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речевом развитии обучающихся с 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обеспечивает непрерывность специального сопровождения обучающихся с ТНР в освоении 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развития и социализации обучающихся с ТНР;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ТНР, со всеми 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участниками 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сверстниками, родителями (законными представителями).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kern w:val="2"/>
          <w:sz w:val="28"/>
          <w:szCs w:val="28"/>
        </w:rPr>
        <w:lastRenderedPageBreak/>
        <w:t>Содержание направлений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и анализ данных об особых образовательных потребностях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ТНР, представленных в заключении психолого-медико-педагогической комиссии;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сбор сведений об обучающихся с ТНР на основании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диагностической информации от  специалистов различного профиля;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выявление симптоматики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нарушения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уровня речевого развития обучающихся с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установление этиологии, механизма, структуры речевого дефекта у</w:t>
      </w:r>
      <w:r w:rsidR="00987B6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изучение социальной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ситуации раз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вития и у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словий семейного воспитания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анализ, обобщение диагностических данных для определения цели, задач, содержания, методо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коррекционной помощи обучающим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осуществление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мониторинга динамики развития обучающихся с ТНР, их успешности в освоении адаптированной основной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образовательной программы начального общего образования с целью дальнейшей корректи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ровки коррекционных мероприятий.</w:t>
      </w:r>
    </w:p>
    <w:p w:rsidR="007D4793" w:rsidRPr="00B62F0C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olor w:val="auto"/>
          <w:kern w:val="2"/>
          <w:sz w:val="28"/>
          <w:szCs w:val="28"/>
        </w:rPr>
      </w:pP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 xml:space="preserve">Коррекционно-развивающая работа </w:t>
      </w:r>
      <w:r w:rsidRPr="001126EE">
        <w:rPr>
          <w:rFonts w:ascii="Times New Roman" w:hAnsi="Times New Roman" w:cs="Times New Roman"/>
          <w:color w:val="auto"/>
          <w:kern w:val="2"/>
          <w:sz w:val="28"/>
          <w:szCs w:val="28"/>
        </w:rPr>
        <w:t>включает</w:t>
      </w:r>
      <w:r w:rsidRPr="00B62F0C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системное и разнос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тороннее развитие речи 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речевых расстройств</w:t>
      </w:r>
      <w:r w:rsidR="004C60E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(с учетом уровня речевого развития, механизма,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структуры речевого дефекта у обучающихся с ТНР)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совершенствование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коммуникативной деятельности;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формирование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специфических механизмов речевой деятельности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(по Е.Ф.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Соботович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развитие и коррекцию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дефицитарных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функций (сенсорных, моторных, психических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развитие познавательной деятельности, высших психических функций (что возможно только лишь в процессе развития речи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форм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ирование или коррекцию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нарушений развития личности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- волевой сферы с целью максимальной социальной адаптации обучающегося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достижение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уровня речевого развития, оптимально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го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обучающегося, и обеспечивающего возможность использовать освоенные умения и навыки в разных видах учебной и </w:t>
      </w:r>
      <w:proofErr w:type="spellStart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внеучебной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различных коммуникативных ситуациях.</w:t>
      </w:r>
    </w:p>
    <w:p w:rsidR="007D4793" w:rsidRPr="00E96B67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включает</w:t>
      </w:r>
      <w:r w:rsidRPr="00E96B67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выработку совместных обосно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ванных рекомендаций по основным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 работы с обучающимися с ТНР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для всех участников образовательного процесса;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консультирование специалистами педагогов по выбору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дифференцированных индивидуально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ориентированных методов и приемов работы с обучающимися;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консультативную помощь семье в вопросах выбора стратегии</w:t>
      </w:r>
      <w:r w:rsidR="00C56A52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воспитания и приемов коррек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ционно-развивающего обучения учащегося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color w:val="auto"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проведение тематического обсуждения индивидуально-типологических особенностей обучающего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ся с ТНР с участниками образовательного процесса, родителями (законными представителями) обучающегося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коррекционной работы предусматривает вариативные формы специального сопровождения обучающихся с ТНР. Варьироваться могут степень участия специалистов сопровождения, а также организационные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формы работы, что способствует реализации и развитию больших потенциальных возможностей об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учающихся с ТНР и удовлетворению их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особых образовательных потребностей.</w:t>
      </w:r>
    </w:p>
    <w:p w:rsidR="007D4793" w:rsidRDefault="007D4793" w:rsidP="00BB76DC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</w:t>
      </w:r>
      <w:r w:rsidR="00263079">
        <w:rPr>
          <w:rFonts w:ascii="Times New Roman" w:hAnsi="Times New Roman" w:cs="Times New Roman"/>
          <w:color w:val="auto"/>
          <w:kern w:val="2"/>
          <w:sz w:val="28"/>
          <w:szCs w:val="28"/>
        </w:rPr>
        <w:t>, коррекционных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курсов и на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индивидуальных и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под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групповых логопедических занятиях.</w:t>
      </w:r>
      <w:r w:rsidR="00546C3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7D4793" w:rsidRPr="001126EE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Механизмы реализации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программы коррекционной работы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тельной организации с внешними ресурсами (организациями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различных ведомств, другими институтами общества).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многоаспектный анализ личностного, познавательного, речевого развития обучающего с ТН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комплексный подход к диагностике, определению и решению проблем обучающегося с ТНР, к пред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оставлению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ему квалифицированной помощи с учетом уровня речевого развития, механи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зма речевой патологии, структуры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речевого дефекта;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разработку индивидуальных образовательных маршрутов обучающихся с ТНР.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Социальное партнерство предусматривает: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ации,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сбережения</w:t>
      </w:r>
      <w:proofErr w:type="spellEnd"/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обучающихся с ТНР;</w:t>
      </w:r>
    </w:p>
    <w:p w:rsidR="007D4793" w:rsidRPr="00FC2E21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со средствами массовой информации;</w:t>
      </w:r>
    </w:p>
    <w:p w:rsidR="007D4793" w:rsidRDefault="007D4793" w:rsidP="00BB76D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сотрудничество с родительской общественностью.</w:t>
      </w:r>
    </w:p>
    <w:p w:rsidR="00652B01" w:rsidRDefault="00652B01" w:rsidP="00652B01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Результаты освоения программы коррекционной работы определяются уровнем речевого развития (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уровень;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уровень;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lang w:val="en-US"/>
        </w:rPr>
        <w:t>III</w:t>
      </w:r>
      <w:r w:rsidRPr="0095555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уровень по Р.Е. Левиной), механизмом и видом речевой патологии (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анартрия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дизартрия, алалия, афазия,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ринолалия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заикание,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), структурой речевого дефекта обучающихся с ТНР (в соответствии с ФГОС обучающихся с ОВЗ).</w:t>
      </w:r>
    </w:p>
    <w:p w:rsidR="00BB76DC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Общими ориентирами в достижении результатов программы коррекционной работы являются: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общефункциональных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механизмов речи;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фонетического компонента языковой способности в соответствии с онтогенетическими закономерностями его становления; совершенствование лексического, морфологического (включая словообразовательный), синтаксического, семантического компонентов языковой способности; овладение арсеналом языковых единиц различных уровней, усвоение правил их использования в речевой деятельности;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интереса к языковым явлениям; совершенствование «чувства языка» как механизма контроля языковой правильности, функционирующим на базе языкового сознания, которое обеспечивает овладение практикой речевого общения;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коммуникативных навыков;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психофизиологического, психологического и языкового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совершенствование текстовой дея</w:t>
      </w:r>
      <w:r w:rsidR="00B907DD">
        <w:rPr>
          <w:rFonts w:ascii="Times New Roman" w:hAnsi="Times New Roman" w:cs="Times New Roman"/>
          <w:color w:val="auto"/>
          <w:kern w:val="2"/>
          <w:sz w:val="28"/>
          <w:szCs w:val="28"/>
        </w:rPr>
        <w:t>тельности как результата речемыслительной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деятельности, где язык, речь,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мыслительные процессы взаимодействуют между собой и образуют единое целое.</w:t>
      </w:r>
      <w:bookmarkStart w:id="26" w:name="_Toc413974312"/>
    </w:p>
    <w:p w:rsidR="00652B01" w:rsidRPr="00652B01" w:rsidRDefault="00652B01" w:rsidP="00EB57F2">
      <w:pPr>
        <w:pStyle w:val="14TexstOSNOVA1012"/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752546" w:rsidRDefault="001D2297" w:rsidP="00EB57F2">
      <w:pPr>
        <w:pStyle w:val="14TexstOSNOVA1012"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="00752546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26"/>
    </w:p>
    <w:p w:rsidR="001D2297" w:rsidRPr="001851BA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</w:t>
      </w:r>
      <w:r w:rsidRPr="001851BA">
        <w:rPr>
          <w:sz w:val="28"/>
        </w:rPr>
        <w:t xml:space="preserve"> </w:t>
      </w:r>
      <w:r w:rsidRPr="001851BA"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851BA">
        <w:rPr>
          <w:sz w:val="28"/>
          <w:szCs w:val="28"/>
        </w:rPr>
        <w:t>общеинтеллектуальное</w:t>
      </w:r>
      <w:proofErr w:type="spellEnd"/>
      <w:r w:rsidRPr="001851BA">
        <w:rPr>
          <w:sz w:val="28"/>
          <w:szCs w:val="28"/>
        </w:rPr>
        <w:t>, общекультурное) в таких формах как экскурсии, кружки, «веселые старты», олимпиады, соревнования, походы, проекты</w:t>
      </w:r>
      <w:r>
        <w:rPr>
          <w:sz w:val="28"/>
          <w:szCs w:val="28"/>
        </w:rPr>
        <w:t>, секции, круглые столы, конференции, диспуты, школьные научные общества, общественно полезные практики на добровольной основе</w:t>
      </w:r>
      <w:r w:rsidRPr="001851BA">
        <w:rPr>
          <w:sz w:val="28"/>
          <w:szCs w:val="28"/>
        </w:rPr>
        <w:t xml:space="preserve"> и т.д.</w:t>
      </w:r>
    </w:p>
    <w:p w:rsidR="001D2297" w:rsidRPr="001162F6" w:rsidRDefault="001D2297" w:rsidP="00EB57F2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 способствует социальной интеграции</w:t>
      </w:r>
      <w:r w:rsidRPr="00734876">
        <w:rPr>
          <w:sz w:val="28"/>
          <w:szCs w:val="28"/>
        </w:rPr>
        <w:t xml:space="preserve"> обучающихся путем организации и проведения мероприятий, в которых предусмотрена сов</w:t>
      </w:r>
      <w:r>
        <w:rPr>
          <w:sz w:val="28"/>
          <w:szCs w:val="28"/>
        </w:rPr>
        <w:t>местная деятельность разных обучающихся (с ТНР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</w:t>
      </w:r>
      <w:r w:rsidRPr="001162F6">
        <w:rPr>
          <w:sz w:val="28"/>
          <w:szCs w:val="28"/>
        </w:rPr>
        <w:t xml:space="preserve">деятельности подбираются с учетом  возможностей и интересов как обучающихся с ТНР, так и их сверстников, не имеющих нарушений речи. </w:t>
      </w:r>
    </w:p>
    <w:p w:rsidR="001D2297" w:rsidRPr="001162F6" w:rsidRDefault="001D2297" w:rsidP="00A87A5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1162F6">
        <w:rPr>
          <w:sz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>
        <w:rPr>
          <w:sz w:val="28"/>
        </w:rPr>
        <w:t>ополнительного образования</w:t>
      </w:r>
      <w:r w:rsidRPr="001162F6">
        <w:rPr>
          <w:sz w:val="28"/>
        </w:rPr>
        <w:t>, организаций культуры и спорта). В период каникул для продолжения внеурочной деятельности испо</w:t>
      </w:r>
      <w:r>
        <w:rPr>
          <w:sz w:val="28"/>
        </w:rPr>
        <w:t>льзуются возможности организации отдыха обучающихся</w:t>
      </w:r>
      <w:r w:rsidRPr="001162F6">
        <w:rPr>
          <w:sz w:val="28"/>
        </w:rPr>
        <w:t xml:space="preserve"> и их оздоровления, тематических лагерных смен, летних школ, создаваемых на базе общеобразовательных организаций и организаций д</w:t>
      </w:r>
      <w:r>
        <w:rPr>
          <w:sz w:val="28"/>
        </w:rPr>
        <w:t>ополнительного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bCs/>
          <w:color w:val="auto"/>
          <w:kern w:val="2"/>
          <w:sz w:val="28"/>
          <w:szCs w:val="28"/>
        </w:rPr>
        <w:t>Внеурочная деятельность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призвана объединить в единый процесс воспитание, образование, развитие и </w:t>
      </w:r>
      <w:proofErr w:type="spellStart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здоровьесбережение</w:t>
      </w:r>
      <w:proofErr w:type="spellEnd"/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, а также обеспечить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структурную и содержательную преемственность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учебных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предметов,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должна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отражать специфик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у целей и задач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, служить созданию гибкой системы для реализации индивидуальных творческих интересов личности.  Кроме того, внеурочная деятельность решает еще одну 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жную задачу -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расширить культурное про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странство образовательной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Программа внеурочной деятельности направлена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на удовлетворение потребностей обучающихся, общества и государства, региональной системы общего начального образования.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Цель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ю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является</w:t>
      </w:r>
      <w:r w:rsidRPr="00267B0B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оздание условий для проявления</w:t>
      </w:r>
      <w:r w:rsidRPr="0050589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у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обучающихся своих интересов на основе свободного выбора.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11ACE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Задачи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программы: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в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ыявление интересов, склонностей, способн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остей, возможностей обучающихся;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едагогическое сопровождение индив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идуального развития обучающихся;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среды для реализации приобр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етенных знаний, умений, навыков;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 опыта творческой деятельности;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тие опыта неформального общения;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асширение рамок общения с социумом.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В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формируется модель внеурочной деятельности,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обеспечивающая возможность обучающимся с ТНР проявить себя, творчески раскрыться в области различных видов деятельности.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Программой внеурочной деятельности определяются задачи работы по всем направлениям развития личности обучающихся с ТНР: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д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п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риобщение к базовым общечеловеческим ценностям, ценностям семьи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</w:t>
      </w:r>
      <w:r w:rsidRPr="00E54A99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богащение запаса обучающихся научными понят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иями, формирование мировоззрения, умений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самостоятельно добывать новые знания, работать с информацией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 делать выводы и умозаключения;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бщекультурное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еских возможностей обучающихся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учетом  возрастных и внутренн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 психологических наклонностей, формирование эстетического вкуса;</w:t>
      </w:r>
    </w:p>
    <w:p w:rsidR="001D2297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портивно-оздоровительное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- о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рганизация оздоровительной и познавательной деятельности, направленной на развитие физических сил и здоровья, выработку гигиенических 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авыков и здорового образа жизни;</w:t>
      </w:r>
    </w:p>
    <w:p w:rsidR="001D2297" w:rsidRPr="00267B0B" w:rsidRDefault="001D2297" w:rsidP="00A87A57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 социальное - р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азвитие положительного потенциала личности обучающихся в рамках деятельности общешкольного коллектива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1A607D" w:rsidRDefault="001D2297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Реализация программы внеурочной деятельности обеспечивает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 рост со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циальной активности обучающихся, их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мотивации к актив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ной познавательной деятельности, повышение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коммуникативных и исследовательских компетентностей, креативных и организационных способностей, рефлексивны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 навыков,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качественное изменение в личностном развитии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; 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удовлетворенность обучающихся и родителей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(законных представителей)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жиз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недеятельностью образовательной организации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BB712E" w:rsidRDefault="00BB712E" w:rsidP="00EB57F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6642AC" w:rsidRPr="00AA129E" w:rsidRDefault="009F391B" w:rsidP="00EB57F2">
      <w:pPr>
        <w:pStyle w:val="14TexstOSNOVA1012"/>
        <w:tabs>
          <w:tab w:val="left" w:pos="-180"/>
        </w:tabs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413974313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7"/>
    </w:p>
    <w:p w:rsidR="004431DF" w:rsidRDefault="009F391B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41397431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8"/>
    </w:p>
    <w:p w:rsidR="005079E1" w:rsidRPr="00477924" w:rsidRDefault="005079E1" w:rsidP="00EB57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</w:t>
      </w:r>
      <w:r w:rsidRPr="00477924">
        <w:rPr>
          <w:rFonts w:ascii="Times New Roman" w:hAnsi="Times New Roman" w:cs="Times New Roman"/>
          <w:sz w:val="28"/>
          <w:szCs w:val="28"/>
        </w:rPr>
        <w:t>с ТНР</w:t>
      </w:r>
      <w:r>
        <w:rPr>
          <w:rFonts w:ascii="Times New Roman" w:hAnsi="Times New Roman" w:cs="Times New Roman"/>
          <w:sz w:val="28"/>
          <w:szCs w:val="28"/>
        </w:rPr>
        <w:t xml:space="preserve"> (далее – учебный план)</w:t>
      </w:r>
      <w:r w:rsidRPr="00477924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содержание учебно-</w:t>
      </w:r>
      <w:r w:rsidRPr="00477924">
        <w:rPr>
          <w:rFonts w:ascii="Times New Roman" w:hAnsi="Times New Roman" w:cs="Times New Roman"/>
          <w:sz w:val="28"/>
          <w:szCs w:val="28"/>
        </w:rPr>
        <w:t>воспитательного процесса, реализует обязательную и доступ</w:t>
      </w:r>
      <w:r>
        <w:rPr>
          <w:rFonts w:ascii="Times New Roman" w:hAnsi="Times New Roman" w:cs="Times New Roman"/>
          <w:sz w:val="28"/>
          <w:szCs w:val="28"/>
        </w:rPr>
        <w:t>ную нагрузку в рамках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недельного количества часов в каждом классе.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 </w:t>
      </w:r>
      <w:r w:rsidR="008F42A5">
        <w:rPr>
          <w:rFonts w:ascii="Times New Roman" w:hAnsi="Times New Roman" w:cs="Times New Roman"/>
          <w:sz w:val="28"/>
          <w:szCs w:val="28"/>
        </w:rPr>
        <w:lastRenderedPageBreak/>
        <w:t>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 w:rsidR="008F42A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 w:rsidR="008F42A5"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ланом определён перечень предметной,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дставляет собой единство обязательной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вариативной частей и приложения «Внеурочная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AE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477924">
        <w:rPr>
          <w:rFonts w:ascii="Times New Roman" w:hAnsi="Times New Roman" w:cs="Times New Roman"/>
          <w:sz w:val="28"/>
          <w:szCs w:val="28"/>
        </w:rPr>
        <w:t>: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</w:t>
      </w:r>
    </w:p>
    <w:p w:rsidR="005079E1" w:rsidRPr="00477924" w:rsidRDefault="005079E1" w:rsidP="00D165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ступенях основного общего образования, их приобщение к информационным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жизни, элементарных правил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924">
        <w:rPr>
          <w:rFonts w:ascii="Times New Roman" w:hAnsi="Times New Roman" w:cs="Times New Roman"/>
          <w:sz w:val="28"/>
          <w:szCs w:val="28"/>
        </w:rPr>
        <w:t>оведения в экстремальных ситуациях;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</w:t>
      </w:r>
      <w:r>
        <w:rPr>
          <w:rFonts w:ascii="Times New Roman" w:hAnsi="Times New Roman" w:cs="Times New Roman"/>
          <w:sz w:val="28"/>
          <w:szCs w:val="28"/>
        </w:rPr>
        <w:t>етствии с его</w:t>
      </w:r>
      <w:r w:rsidR="00471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индивидуальностью;</w:t>
      </w:r>
    </w:p>
    <w:p w:rsidR="005079E1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коррекция/профилактика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речеязыковых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расстройств;</w:t>
      </w:r>
    </w:p>
    <w:p w:rsidR="005079E1" w:rsidRPr="00477924" w:rsidRDefault="005079E1" w:rsidP="00B70429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обучающихся с ТНР.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включает предметные области</w:t>
      </w:r>
      <w:r w:rsidRPr="00477924">
        <w:rPr>
          <w:rFonts w:ascii="Times New Roman" w:hAnsi="Times New Roman" w:cs="Times New Roman"/>
          <w:sz w:val="28"/>
          <w:szCs w:val="28"/>
        </w:rPr>
        <w:t>, которые должны быть реализованы во всех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ацию образовательных организациях</w:t>
      </w:r>
      <w:r w:rsidRPr="00477924">
        <w:rPr>
          <w:rFonts w:ascii="Times New Roman" w:hAnsi="Times New Roman" w:cs="Times New Roman"/>
          <w:sz w:val="28"/>
          <w:szCs w:val="28"/>
        </w:rPr>
        <w:t>, реализующих адаптированную основную общеобразовательную программу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 учебных предметов, предусмотренных действующим ФГОС НОО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 по классам (годам) обучения.</w:t>
      </w:r>
    </w:p>
    <w:p w:rsidR="005079E1" w:rsidRPr="00780418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18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возможное негативное влияние языковой интерференции для обучающихся с ТНР на </w:t>
      </w:r>
      <w:r w:rsidRPr="00780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418">
        <w:rPr>
          <w:rFonts w:ascii="Times New Roman" w:hAnsi="Times New Roman" w:cs="Times New Roman"/>
          <w:sz w:val="28"/>
          <w:szCs w:val="28"/>
        </w:rPr>
        <w:t xml:space="preserve">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Вариативная часть учебного плана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формируется участниками образовательных отношений и включает часы, отводимые на внеурочную деятельность и коррекционно-развивающую область.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</w:t>
      </w:r>
      <w:r w:rsidR="00B54EE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социальное,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, общекультурное).</w:t>
      </w:r>
      <w:r w:rsidRPr="002E7674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5079E1" w:rsidRPr="007C1FCA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Коррекционно-развивающая обла</w:t>
      </w:r>
      <w:r>
        <w:rPr>
          <w:rFonts w:ascii="Times New Roman" w:hAnsi="Times New Roman" w:cs="Times New Roman"/>
          <w:sz w:val="28"/>
          <w:szCs w:val="28"/>
        </w:rPr>
        <w:t>сть включает часы</w:t>
      </w:r>
      <w:r w:rsidRPr="00477924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курсов: «Логопедическая ритмика», «П</w:t>
      </w:r>
      <w:r w:rsidRPr="00477924">
        <w:rPr>
          <w:rFonts w:ascii="Times New Roman" w:hAnsi="Times New Roman" w:cs="Times New Roman"/>
          <w:sz w:val="28"/>
          <w:szCs w:val="28"/>
        </w:rPr>
        <w:t>роизношение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477924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». В структуру коррекционно-развивающей области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</w:t>
      </w:r>
      <w:r w:rsidR="00021A20">
        <w:rPr>
          <w:rFonts w:ascii="Times New Roman" w:hAnsi="Times New Roman" w:cs="Times New Roman"/>
          <w:sz w:val="28"/>
          <w:szCs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>Индивидуальные логопедические занятия проводятся с одним обучающимся в течение 20 минут. Частота посещений индив</w:t>
      </w:r>
      <w:r w:rsidR="00950353">
        <w:rPr>
          <w:rFonts w:ascii="Times New Roman" w:hAnsi="Times New Roman"/>
          <w:sz w:val="28"/>
        </w:rPr>
        <w:t xml:space="preserve">идуальных занятий обучающимися </w:t>
      </w:r>
      <w:r w:rsidR="00950353" w:rsidRPr="00D815AD">
        <w:rPr>
          <w:rFonts w:ascii="Times New Roman" w:hAnsi="Times New Roman"/>
          <w:sz w:val="28"/>
        </w:rPr>
        <w:t>–</w:t>
      </w:r>
      <w:r w:rsidR="00FC37AE">
        <w:rPr>
          <w:rFonts w:ascii="Times New Roman" w:hAnsi="Times New Roman"/>
          <w:sz w:val="28"/>
        </w:rPr>
        <w:t xml:space="preserve"> 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 Подгрупповые логопедические занятия с </w:t>
      </w:r>
      <w:r w:rsidR="00950353">
        <w:rPr>
          <w:rFonts w:ascii="Times New Roman" w:hAnsi="Times New Roman"/>
          <w:sz w:val="28"/>
        </w:rPr>
        <w:t>2</w:t>
      </w:r>
      <w:r w:rsidR="00950353" w:rsidRPr="00D815AD">
        <w:rPr>
          <w:rFonts w:ascii="Times New Roman" w:hAnsi="Times New Roman"/>
          <w:sz w:val="28"/>
        </w:rPr>
        <w:t>–</w:t>
      </w:r>
      <w:r w:rsidR="00950353">
        <w:rPr>
          <w:rFonts w:ascii="Times New Roman" w:hAnsi="Times New Roman"/>
          <w:sz w:val="28"/>
        </w:rPr>
        <w:t xml:space="preserve">4 </w:t>
      </w:r>
      <w:r w:rsidR="00950353">
        <w:rPr>
          <w:rFonts w:ascii="Times New Roman" w:hAnsi="Times New Roman"/>
          <w:sz w:val="28"/>
        </w:rPr>
        <w:lastRenderedPageBreak/>
        <w:t xml:space="preserve">обучающимися составляют 20 </w:t>
      </w:r>
      <w:r w:rsidR="00950353" w:rsidRPr="00D815AD">
        <w:rPr>
          <w:rFonts w:ascii="Times New Roman" w:hAnsi="Times New Roman"/>
          <w:sz w:val="28"/>
        </w:rPr>
        <w:t>– 25</w:t>
      </w:r>
      <w:r w:rsidR="009D3C5D">
        <w:rPr>
          <w:rFonts w:ascii="Times New Roman" w:hAnsi="Times New Roman"/>
          <w:sz w:val="28"/>
        </w:rPr>
        <w:t xml:space="preserve"> </w:t>
      </w:r>
      <w:r w:rsidR="00950353" w:rsidRPr="00D815AD">
        <w:rPr>
          <w:rFonts w:ascii="Times New Roman" w:hAnsi="Times New Roman"/>
          <w:sz w:val="28"/>
        </w:rPr>
        <w:t xml:space="preserve">минут. Частота посещений подгрупповых логопедических занятий – </w:t>
      </w:r>
      <w:r w:rsidR="00FC37AE">
        <w:rPr>
          <w:rFonts w:ascii="Times New Roman" w:hAnsi="Times New Roman"/>
          <w:sz w:val="28"/>
        </w:rPr>
        <w:t>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color w:val="auto"/>
          <w:kern w:val="28"/>
          <w:sz w:val="28"/>
          <w:szCs w:val="28"/>
        </w:rPr>
        <w:t>Часы учебного плана образовательной организации в совокупности  не должны превышать величину недельной образовательной нагрузки.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Количество учебных занятий за 4 (5) учебных года не может составлять менее 2904 часов и более 3345 часов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 класса – более 3732 часов).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>В целях обеспечения индивидуальных особых образовательных потребностей обучающихся с ТНР часть учебного плана, формируемая участниками образовательного процесса, предусматривает: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развитии;  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 для углубленного изучения отдельных обязательных учебных предметов;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учебные занятия, обеспечивающие различные интересы обучающихся, в том числе этнокультурные.</w:t>
      </w:r>
    </w:p>
    <w:p w:rsidR="005079E1" w:rsidRPr="008F0CA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Время, отводимое на внеурочную деятельность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(10 часов в неделю), составляет  до 1350 часов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color w:val="auto"/>
          <w:kern w:val="28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дополнительного класса – до 1680 часов)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5079E1" w:rsidRPr="00793B1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>Часы, отводимые на коррекционно-развивающую область, включаются в часы, отводимые на внеурочную д</w:t>
      </w:r>
      <w:r w:rsidR="008F42A5">
        <w:rPr>
          <w:rFonts w:ascii="Times New Roman" w:hAnsi="Times New Roman" w:cs="Times New Roman"/>
          <w:color w:val="auto"/>
          <w:kern w:val="28"/>
          <w:sz w:val="28"/>
          <w:szCs w:val="28"/>
        </w:rPr>
        <w:t>еятельность (в объеме не менее 5</w:t>
      </w:r>
      <w:r w:rsidRPr="008F0CA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часов), и являются обязательными.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НОО определяет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>. Время, отведенное на внеурочную деятельность, не учитывается при определении максимально допустимой недельной нагрузки обучающихся,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должно допускать п</w:t>
      </w:r>
      <w:r>
        <w:rPr>
          <w:rFonts w:ascii="Times New Roman" w:hAnsi="Times New Roman" w:cs="Times New Roman"/>
          <w:sz w:val="28"/>
          <w:szCs w:val="28"/>
        </w:rPr>
        <w:t>ерегрузку  обучающихся в течение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дня, но учитывается при оп</w:t>
      </w:r>
      <w:r>
        <w:rPr>
          <w:rFonts w:ascii="Times New Roman" w:hAnsi="Times New Roman" w:cs="Times New Roman"/>
          <w:sz w:val="28"/>
          <w:szCs w:val="28"/>
        </w:rPr>
        <w:t xml:space="preserve">ределении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объемов финансирования</w:t>
      </w:r>
      <w:r w:rsidRPr="00477924">
        <w:rPr>
          <w:rFonts w:ascii="Times New Roman" w:hAnsi="Times New Roman" w:cs="Times New Roman"/>
          <w:sz w:val="28"/>
          <w:szCs w:val="28"/>
        </w:rPr>
        <w:t>, направляемых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и воспитательная деятельность должна быть построена так, чтобы на всех уроках и внеклассных мероприятиях осуществлялась работа по коррекции/профилактике нарушений и развитию речи обучающихся с ТНР, обеспечивающая тесную связь содержания образования с его развивающей направленностью.</w:t>
      </w:r>
    </w:p>
    <w:p w:rsidR="00950353" w:rsidRPr="00950353" w:rsidRDefault="00950353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50353">
        <w:rPr>
          <w:rFonts w:ascii="Times New Roman" w:hAnsi="Times New Roman"/>
          <w:kern w:val="28"/>
          <w:sz w:val="28"/>
          <w:szCs w:val="28"/>
        </w:rPr>
        <w:t>Психолого-медико-педагогическое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медицинская сестра).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Учебные планы обеспечивают</w:t>
      </w:r>
      <w:r>
        <w:rPr>
          <w:rFonts w:ascii="Times New Roman" w:hAnsi="Times New Roman" w:cs="Times New Roman"/>
          <w:sz w:val="28"/>
          <w:szCs w:val="28"/>
        </w:rPr>
        <w:t>, в случаях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 же возможность их изучения, и устанавливают количество занятий, отвод</w:t>
      </w:r>
      <w:r>
        <w:rPr>
          <w:rFonts w:ascii="Times New Roman" w:hAnsi="Times New Roman" w:cs="Times New Roman"/>
          <w:sz w:val="28"/>
          <w:szCs w:val="28"/>
        </w:rPr>
        <w:t xml:space="preserve">имых на их изучение, по классам </w:t>
      </w:r>
      <w:r w:rsidRPr="00477924">
        <w:rPr>
          <w:rFonts w:ascii="Times New Roman" w:hAnsi="Times New Roman" w:cs="Times New Roman"/>
          <w:sz w:val="28"/>
          <w:szCs w:val="28"/>
        </w:rPr>
        <w:t>(годам) обучения.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>образовательная программа начального общего образования обучающихся с ТНР может включать как один, так и несколько учебных планов.</w:t>
      </w:r>
    </w:p>
    <w:p w:rsidR="005079E1" w:rsidRDefault="008F42A5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Адаптированной основной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общеобразовательной программой</w:t>
      </w:r>
      <w:r w:rsidRPr="00B86897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начального общего образования обучающихся с ТНР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предусматривается создание индивидуальных учебных планов</w:t>
      </w:r>
      <w:r w:rsidR="005079E1" w:rsidRPr="00B668F6">
        <w:t xml:space="preserve">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с учетом особых образовательных потребностей групп или отдельных обучающихс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я с ТНР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. Это целесообразно рекомендовать для обучающихся с I уровнем речевого развития (по Р.Е. Левиной), характеризующихся «отсутствием общеупотребительной речи», имеющих выраженный дефицит сенсорного, языкового развития, ярко выраженные коммуникативные барьеры, нарушающие возможность установления речевого взаимодействия с окружающими. Основной целью </w:t>
      </w:r>
      <w:r w:rsidR="00B907DD">
        <w:rPr>
          <w:rFonts w:ascii="Times New Roman" w:hAnsi="Times New Roman" w:cs="Times New Roman"/>
          <w:color w:val="auto"/>
          <w:kern w:val="28"/>
          <w:sz w:val="28"/>
          <w:szCs w:val="28"/>
        </w:rPr>
        <w:t>формирования социальной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компетенции этих детей является вовлечение их в речевое и социальное взаимодействие с родителями и сверстниками через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интенсивное развитие форм и способов невербальной и доступной вербальной коммуникации. Индивидуальный учебный план разрабатывается самостоятельно образовательной организацией на основе адаптированной основной 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обще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образовательной программы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бленного 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психолого-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медико-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>педагогического обс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ледования. В этом случае обучающийся</w:t>
      </w:r>
      <w:r w:rsidR="005079E1" w:rsidRPr="00B668F6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и овладение навыками разговорно-обиходной речи</w:t>
      </w:r>
      <w:r w:rsidR="005079E1">
        <w:rPr>
          <w:rFonts w:ascii="Times New Roman" w:hAnsi="Times New Roman" w:cs="Times New Roman"/>
          <w:color w:val="auto"/>
          <w:kern w:val="28"/>
          <w:sz w:val="28"/>
          <w:szCs w:val="28"/>
        </w:rPr>
        <w:t>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</w:p>
    <w:p w:rsidR="005079E1" w:rsidRPr="009E050A" w:rsidRDefault="005079E1" w:rsidP="00B704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0A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определять продолжительность учебной недели (5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 дневной, либо 6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днев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477924">
        <w:rPr>
          <w:rFonts w:ascii="Times New Roman" w:hAnsi="Times New Roman" w:cs="Times New Roman"/>
          <w:sz w:val="28"/>
          <w:szCs w:val="28"/>
        </w:rPr>
        <w:t>).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учебного года 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Pr="007237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дополнительный)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класс) и на </w:t>
      </w:r>
      <w:r w:rsidRPr="0047792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 НОО составляет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дополнительного) класса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33 недели,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 менее 34 недель.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</w:t>
      </w:r>
      <w:r w:rsidRPr="008B7C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 обучающимся устанавливаются дополнительные каникулы в третьей четверти. Продолжительность ка</w:t>
      </w:r>
      <w:r>
        <w:rPr>
          <w:rFonts w:ascii="Times New Roman" w:hAnsi="Times New Roman" w:cs="Times New Roman"/>
          <w:sz w:val="28"/>
          <w:szCs w:val="28"/>
        </w:rPr>
        <w:t xml:space="preserve">никул для обучающихся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не менее 30 календарных дней в течение учебного года, летом - не менее 8 недель.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При максимально допустимой нагрузке в течение учебного дня количе</w:t>
      </w:r>
      <w:r>
        <w:rPr>
          <w:rFonts w:ascii="Times New Roman" w:hAnsi="Times New Roman" w:cs="Times New Roman"/>
          <w:sz w:val="28"/>
          <w:szCs w:val="28"/>
        </w:rPr>
        <w:t>ство уроков не должно превышать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</w:t>
      </w:r>
      <w:r w:rsidRPr="008B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дополнительном и</w:t>
      </w:r>
      <w:r w:rsidRPr="00BC4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- 4 уроков в день, один день в неделю -</w:t>
      </w:r>
      <w:r>
        <w:rPr>
          <w:rFonts w:ascii="Times New Roman" w:hAnsi="Times New Roman" w:cs="Times New Roman"/>
          <w:sz w:val="28"/>
          <w:szCs w:val="28"/>
        </w:rPr>
        <w:t xml:space="preserve"> 5 уроков,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– не более 5 уроков в день.</w:t>
      </w:r>
      <w:r>
        <w:rPr>
          <w:rFonts w:ascii="Times New Roman" w:hAnsi="Times New Roman" w:cs="Times New Roman"/>
          <w:sz w:val="28"/>
          <w:szCs w:val="28"/>
        </w:rPr>
        <w:t xml:space="preserve"> Возможно использов</w:t>
      </w:r>
      <w:r w:rsidR="00507587">
        <w:rPr>
          <w:rFonts w:ascii="Times New Roman" w:hAnsi="Times New Roman" w:cs="Times New Roman"/>
          <w:sz w:val="28"/>
          <w:szCs w:val="28"/>
        </w:rPr>
        <w:t xml:space="preserve">ание в 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587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«ступенчатого» режима обучения.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в образовательной </w:t>
      </w:r>
      <w:r w:rsidRPr="0047792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обучающимися предметы, что может снижать</w:t>
      </w:r>
      <w:r>
        <w:rPr>
          <w:rFonts w:ascii="Times New Roman" w:hAnsi="Times New Roman" w:cs="Times New Roman"/>
          <w:sz w:val="28"/>
          <w:szCs w:val="28"/>
        </w:rPr>
        <w:t xml:space="preserve"> их утомляемость и не допускать перегрузки.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Формы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могут предусматривать чередование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учебной и внеурочной деятельности в рамках расписания.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</w:t>
      </w:r>
      <w:r>
        <w:rPr>
          <w:rFonts w:ascii="Times New Roman" w:hAnsi="Times New Roman" w:cs="Times New Roman"/>
          <w:sz w:val="28"/>
          <w:szCs w:val="28"/>
        </w:rPr>
        <w:t>го 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психического развития, интересов и склонностей.             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сохраняет преемственность изучаемых учебных предметов на каждой ступени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предусмотрены занятия 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- развивающей области. </w:t>
      </w:r>
      <w:r>
        <w:rPr>
          <w:rFonts w:ascii="Times New Roman" w:hAnsi="Times New Roman" w:cs="Times New Roman"/>
          <w:sz w:val="28"/>
          <w:szCs w:val="28"/>
        </w:rPr>
        <w:t>Отводимые на них часы не входят в</w:t>
      </w:r>
      <w:r w:rsidRPr="00477924">
        <w:rPr>
          <w:rFonts w:ascii="Times New Roman" w:hAnsi="Times New Roman" w:cs="Times New Roman"/>
          <w:sz w:val="28"/>
          <w:szCs w:val="28"/>
        </w:rPr>
        <w:t xml:space="preserve"> максимальную нагрузку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12E" w:rsidRDefault="005079E1" w:rsidP="002E2B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Расписание уроков составляется отдельно для обязательной,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деятельности. Между</w:t>
      </w:r>
      <w:r>
        <w:rPr>
          <w:rFonts w:ascii="Times New Roman" w:hAnsi="Times New Roman" w:cs="Times New Roman"/>
          <w:sz w:val="28"/>
          <w:szCs w:val="28"/>
        </w:rPr>
        <w:t xml:space="preserve"> началом уроков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 – развивающей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924">
        <w:rPr>
          <w:rFonts w:ascii="Times New Roman" w:hAnsi="Times New Roman" w:cs="Times New Roman"/>
          <w:sz w:val="28"/>
          <w:szCs w:val="28"/>
        </w:rPr>
        <w:t>и последним уроком рекомендуется устраивать перерыв продолжительностью не менее 45 минут.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42" w:rsidRPr="00D6024A" w:rsidRDefault="005079E1" w:rsidP="009D58F2">
      <w:pPr>
        <w:suppressAutoHyphens w:val="0"/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 w:rsidRPr="004C265C">
        <w:rPr>
          <w:rFonts w:ascii="Times New Roman" w:hAnsi="Times New Roman"/>
          <w:b/>
          <w:kern w:val="28"/>
          <w:sz w:val="28"/>
          <w:szCs w:val="24"/>
        </w:rPr>
        <w:t>Примерный годовой учебный план начального общ</w:t>
      </w:r>
      <w:r>
        <w:rPr>
          <w:rFonts w:ascii="Times New Roman" w:hAnsi="Times New Roman"/>
          <w:b/>
          <w:kern w:val="28"/>
          <w:sz w:val="28"/>
          <w:szCs w:val="24"/>
        </w:rPr>
        <w:t>его образования</w:t>
      </w:r>
      <w:r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8"/>
          <w:sz w:val="28"/>
          <w:szCs w:val="24"/>
        </w:rPr>
        <w:t>лыми нарушениями речи (вариант 5.2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>)</w:t>
      </w:r>
      <w:r w:rsidR="009D58F2"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(</w:t>
      </w:r>
      <w:r w:rsidRPr="004C265C">
        <w:rPr>
          <w:rFonts w:ascii="Times New Roman" w:hAnsi="Times New Roman"/>
          <w:b/>
          <w:kern w:val="28"/>
          <w:sz w:val="28"/>
          <w:szCs w:val="24"/>
          <w:lang w:val="en-US"/>
        </w:rPr>
        <w:t>I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 xml:space="preserve">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20"/>
        <w:gridCol w:w="360"/>
        <w:gridCol w:w="2340"/>
        <w:gridCol w:w="540"/>
        <w:gridCol w:w="720"/>
        <w:gridCol w:w="129"/>
        <w:gridCol w:w="708"/>
        <w:gridCol w:w="709"/>
        <w:gridCol w:w="794"/>
        <w:gridCol w:w="57"/>
        <w:gridCol w:w="663"/>
        <w:gridCol w:w="720"/>
        <w:gridCol w:w="540"/>
      </w:tblGrid>
      <w:tr w:rsidR="005079E1" w:rsidTr="005079E1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336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D7C0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Филология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rPr>
          <w:trHeight w:val="54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9D58F2">
        <w:trPr>
          <w:trHeight w:val="111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 и  светской этики.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5079E1" w:rsidTr="005079E1">
        <w:trPr>
          <w:trHeight w:val="777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2601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438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годовая  нагрузка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5079E1" w:rsidTr="005079E1"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405</w:t>
            </w:r>
          </w:p>
        </w:tc>
      </w:tr>
      <w:tr w:rsidR="005079E1" w:rsidTr="005079E1">
        <w:trPr>
          <w:trHeight w:val="52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 курсы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</w:t>
            </w:r>
            <w:r w:rsidRPr="000D071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Pr="001D603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</w:t>
            </w:r>
          </w:p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3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  <w:p w:rsidR="005079E1" w:rsidRPr="004D3F9C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45C83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F0BC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134</w:t>
            </w:r>
          </w:p>
        </w:tc>
      </w:tr>
      <w:tr w:rsidR="005079E1" w:rsidTr="005079E1">
        <w:trPr>
          <w:trHeight w:val="2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406</w:t>
            </w:r>
          </w:p>
        </w:tc>
      </w:tr>
      <w:tr w:rsidR="005079E1" w:rsidTr="005079E1">
        <w:trPr>
          <w:trHeight w:val="37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rPr>
          <w:trHeight w:val="56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1" w:rsidRPr="00814407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 и подгрупповая   логопедическая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5079E1" w:rsidRPr="0006079E" w:rsidRDefault="005079E1" w:rsidP="00EB57F2">
      <w:pPr>
        <w:spacing w:before="120" w:after="120" w:line="240" w:lineRule="auto"/>
        <w:rPr>
          <w:kern w:val="24"/>
          <w:sz w:val="28"/>
          <w:szCs w:val="24"/>
        </w:rPr>
      </w:pP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lastRenderedPageBreak/>
        <w:t>Примерный недельный учебный план начального общего образования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br/>
      </w:r>
      <w:r w:rsidR="00703A35">
        <w:rPr>
          <w:rFonts w:ascii="Times New Roman" w:eastAsia="Times New Roman" w:hAnsi="Times New Roman"/>
          <w:b/>
          <w:bCs/>
          <w:kern w:val="24"/>
          <w:sz w:val="28"/>
          <w:szCs w:val="24"/>
        </w:rPr>
        <w:t xml:space="preserve">         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4"/>
          <w:sz w:val="28"/>
          <w:szCs w:val="24"/>
        </w:rPr>
        <w:t>лыми нарушениями речи (вариант 5.2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)</w:t>
      </w:r>
      <w:r w:rsidR="009D58F2">
        <w:rPr>
          <w:rFonts w:ascii="Times New Roman" w:hAnsi="Times New Roman"/>
          <w:b/>
          <w:kern w:val="24"/>
          <w:sz w:val="28"/>
          <w:szCs w:val="24"/>
        </w:rPr>
        <w:br/>
      </w:r>
      <w:r w:rsidR="00703A35">
        <w:rPr>
          <w:rFonts w:ascii="Times New Roman" w:hAnsi="Times New Roman"/>
          <w:b/>
          <w:kern w:val="24"/>
          <w:sz w:val="28"/>
          <w:szCs w:val="24"/>
        </w:rPr>
        <w:t xml:space="preserve">                                               </w:t>
      </w:r>
      <w:r w:rsidR="00BB712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(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I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20"/>
        <w:gridCol w:w="2700"/>
        <w:gridCol w:w="538"/>
        <w:gridCol w:w="182"/>
        <w:gridCol w:w="669"/>
        <w:gridCol w:w="51"/>
        <w:gridCol w:w="642"/>
        <w:gridCol w:w="15"/>
        <w:gridCol w:w="783"/>
        <w:gridCol w:w="32"/>
        <w:gridCol w:w="36"/>
        <w:gridCol w:w="652"/>
        <w:gridCol w:w="42"/>
        <w:gridCol w:w="15"/>
        <w:gridCol w:w="567"/>
        <w:gridCol w:w="96"/>
        <w:gridCol w:w="720"/>
        <w:gridCol w:w="34"/>
        <w:gridCol w:w="506"/>
      </w:tblGrid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Pr="00A128AF" w:rsidRDefault="005079E1" w:rsidP="009D58F2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10A7E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5C3046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9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ind w:firstLine="665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Филология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5079E1" w:rsidTr="005079E1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Искусство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93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77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</w:t>
            </w:r>
          </w:p>
        </w:tc>
      </w:tr>
      <w:tr w:rsidR="005079E1" w:rsidTr="005079E1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90</w:t>
            </w:r>
          </w:p>
        </w:tc>
      </w:tr>
      <w:tr w:rsidR="005079E1" w:rsidTr="00703A35">
        <w:trPr>
          <w:trHeight w:val="937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  <w:p w:rsidR="009D58F2" w:rsidRDefault="009D58F2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41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4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A128AF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  </w:t>
            </w:r>
            <w:r w:rsidRPr="00BA68FD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дополнительный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rPr>
          <w:trHeight w:val="506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нительный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30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rPr>
          <w:trHeight w:val="265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435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uppressAutoHyphens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rPr>
          <w:trHeight w:val="7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5079E1" w:rsidTr="005079E1">
        <w:trPr>
          <w:trHeight w:val="343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  <w:tr w:rsidR="005079E1" w:rsidTr="005079E1"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130</w:t>
            </w:r>
          </w:p>
        </w:tc>
      </w:tr>
    </w:tbl>
    <w:p w:rsidR="005079E1" w:rsidRPr="009B3AE6" w:rsidRDefault="005079E1" w:rsidP="009D58F2">
      <w:pPr>
        <w:spacing w:before="120" w:after="120" w:line="240" w:lineRule="auto"/>
        <w:jc w:val="center"/>
        <w:rPr>
          <w:kern w:val="2"/>
          <w:sz w:val="28"/>
        </w:rPr>
      </w:pPr>
      <w:r w:rsidRPr="009B3AE6">
        <w:rPr>
          <w:rFonts w:ascii="Times New Roman" w:hAnsi="Times New Roman"/>
          <w:b/>
          <w:kern w:val="2"/>
          <w:sz w:val="28"/>
          <w:szCs w:val="24"/>
        </w:rPr>
        <w:t>Примерный годовой учебный план начального общего образования</w:t>
      </w:r>
      <w:r w:rsidRPr="009B3AE6">
        <w:rPr>
          <w:rFonts w:ascii="Times New Roman" w:hAnsi="Times New Roman"/>
          <w:b/>
          <w:kern w:val="2"/>
          <w:sz w:val="28"/>
          <w:szCs w:val="24"/>
        </w:rPr>
        <w:br/>
        <w:t>обучающихся с тяже</w:t>
      </w:r>
      <w:r>
        <w:rPr>
          <w:rFonts w:ascii="Times New Roman" w:hAnsi="Times New Roman"/>
          <w:b/>
          <w:kern w:val="2"/>
          <w:sz w:val="28"/>
          <w:szCs w:val="24"/>
        </w:rPr>
        <w:t>лыми нарушениями речи (вариант 5.2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)</w:t>
      </w:r>
      <w:r w:rsidR="009D58F2">
        <w:rPr>
          <w:rFonts w:ascii="Times New Roman" w:hAnsi="Times New Roman"/>
          <w:b/>
          <w:kern w:val="2"/>
          <w:sz w:val="28"/>
          <w:szCs w:val="24"/>
        </w:rPr>
        <w:br/>
      </w:r>
      <w:r w:rsidRPr="009B3AE6">
        <w:rPr>
          <w:rFonts w:ascii="Times New Roman" w:hAnsi="Times New Roman"/>
          <w:b/>
          <w:kern w:val="2"/>
          <w:sz w:val="28"/>
          <w:szCs w:val="24"/>
        </w:rPr>
        <w:t>(</w:t>
      </w:r>
      <w:r w:rsidRPr="009B3AE6">
        <w:rPr>
          <w:rFonts w:ascii="Times New Roman" w:hAnsi="Times New Roman"/>
          <w:b/>
          <w:kern w:val="2"/>
          <w:sz w:val="28"/>
          <w:szCs w:val="24"/>
          <w:lang w:val="en-US"/>
        </w:rPr>
        <w:t>II</w:t>
      </w:r>
      <w:r w:rsidRPr="009D58F2">
        <w:rPr>
          <w:rFonts w:ascii="Times New Roman" w:hAnsi="Times New Roman"/>
          <w:b/>
          <w:kern w:val="2"/>
          <w:sz w:val="28"/>
          <w:szCs w:val="24"/>
        </w:rPr>
        <w:t xml:space="preserve"> 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отделение</w:t>
      </w:r>
      <w:r w:rsidRPr="009B3AE6">
        <w:rPr>
          <w:rFonts w:ascii="Times New Roman" w:hAnsi="Times New Roman"/>
          <w:b/>
          <w:kern w:val="2"/>
          <w:sz w:val="28"/>
          <w:szCs w:val="28"/>
        </w:rPr>
        <w:t>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20"/>
        <w:gridCol w:w="144"/>
        <w:gridCol w:w="2311"/>
        <w:gridCol w:w="7"/>
        <w:gridCol w:w="677"/>
        <w:gridCol w:w="117"/>
        <w:gridCol w:w="17"/>
        <w:gridCol w:w="7"/>
        <w:gridCol w:w="6"/>
        <w:gridCol w:w="941"/>
        <w:gridCol w:w="6"/>
        <w:gridCol w:w="1033"/>
        <w:gridCol w:w="6"/>
        <w:gridCol w:w="48"/>
        <w:gridCol w:w="1037"/>
        <w:gridCol w:w="44"/>
        <w:gridCol w:w="6"/>
        <w:gridCol w:w="1173"/>
      </w:tblGrid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rPr>
          <w:trHeight w:val="275"/>
        </w:trPr>
        <w:tc>
          <w:tcPr>
            <w:tcW w:w="990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Филология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408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165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204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540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этики.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</w:tr>
      <w:tr w:rsidR="005079E1" w:rsidTr="005079E1"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Технология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</w:t>
            </w:r>
          </w:p>
        </w:tc>
      </w:tr>
      <w:tr w:rsidR="005079E1" w:rsidTr="005079E1"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374</w:t>
            </w:r>
          </w:p>
        </w:tc>
      </w:tr>
      <w:tr w:rsidR="005079E1" w:rsidTr="005079E1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82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561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748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2805</w:t>
            </w:r>
          </w:p>
        </w:tc>
      </w:tr>
      <w:tr w:rsidR="005079E1" w:rsidTr="005079E1"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7E603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формируемого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учебной неделе</w:t>
            </w:r>
            <w:r w:rsidRPr="007E6039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234</w:t>
            </w:r>
          </w:p>
        </w:tc>
      </w:tr>
      <w:tr w:rsidR="005079E1" w:rsidTr="005079E1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годовая</w:t>
            </w:r>
            <w:r w:rsidRPr="007E6039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</w:t>
            </w:r>
            <w:r w:rsidRPr="007E6039"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3039</w:t>
            </w:r>
          </w:p>
        </w:tc>
      </w:tr>
      <w:tr w:rsidR="005079E1" w:rsidTr="005079E1"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079E1" w:rsidTr="005079E1">
        <w:trPr>
          <w:trHeight w:val="58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Коррекционно-развивающая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6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67</w:t>
            </w:r>
          </w:p>
        </w:tc>
      </w:tr>
      <w:tr w:rsidR="005079E1" w:rsidTr="005079E1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338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270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945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1350</w:t>
            </w:r>
          </w:p>
        </w:tc>
      </w:tr>
      <w:tr w:rsidR="005079E1" w:rsidTr="005079E1"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 к финансированию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1023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1122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4389</w:t>
            </w:r>
          </w:p>
        </w:tc>
      </w:tr>
    </w:tbl>
    <w:p w:rsidR="005079E1" w:rsidRPr="00F50142" w:rsidRDefault="005079E1" w:rsidP="00B07B82">
      <w:pPr>
        <w:pStyle w:val="Standard"/>
        <w:autoSpaceDE w:val="0"/>
        <w:spacing w:before="120" w:after="120"/>
        <w:jc w:val="center"/>
        <w:rPr>
          <w:rFonts w:ascii="Times New Roman" w:hAnsi="Times New Roman"/>
          <w:sz w:val="28"/>
        </w:rPr>
      </w:pPr>
      <w:r w:rsidRPr="00F50142">
        <w:rPr>
          <w:rFonts w:ascii="Times New Roman" w:hAnsi="Times New Roman" w:cs="Times New Roman"/>
          <w:b/>
          <w:bCs/>
          <w:sz w:val="28"/>
        </w:rPr>
        <w:t xml:space="preserve">Примерный недельный учебный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>обучающихся с тяжелыми нарушениями речи (вариант 5.2)</w:t>
      </w:r>
      <w:r w:rsidR="00B07B82">
        <w:rPr>
          <w:rFonts w:ascii="Times New Roman" w:hAnsi="Times New Roman"/>
          <w:b/>
          <w:color w:val="00000A"/>
          <w:sz w:val="28"/>
        </w:rPr>
        <w:br/>
      </w:r>
      <w:r w:rsidRPr="00F50142">
        <w:rPr>
          <w:rFonts w:ascii="Times New Roman" w:hAnsi="Times New Roman"/>
          <w:b/>
          <w:sz w:val="28"/>
        </w:rPr>
        <w:t>(</w:t>
      </w:r>
      <w:r w:rsidRPr="00F50142">
        <w:rPr>
          <w:rFonts w:ascii="Times New Roman" w:hAnsi="Times New Roman"/>
          <w:b/>
          <w:sz w:val="28"/>
          <w:lang w:val="en-US"/>
        </w:rPr>
        <w:t>II</w:t>
      </w:r>
      <w:r w:rsidRPr="00B07B82">
        <w:rPr>
          <w:rFonts w:ascii="Times New Roman" w:hAnsi="Times New Roman"/>
          <w:b/>
          <w:sz w:val="28"/>
        </w:rPr>
        <w:t xml:space="preserve"> </w:t>
      </w:r>
      <w:r w:rsidRPr="00F50142">
        <w:rPr>
          <w:rFonts w:ascii="Times New Roman" w:hAnsi="Times New Roman"/>
          <w:b/>
          <w:sz w:val="28"/>
        </w:rPr>
        <w:t>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9"/>
        <w:gridCol w:w="200"/>
        <w:gridCol w:w="2745"/>
        <w:gridCol w:w="14"/>
        <w:gridCol w:w="521"/>
        <w:gridCol w:w="21"/>
        <w:gridCol w:w="824"/>
        <w:gridCol w:w="6"/>
        <w:gridCol w:w="51"/>
        <w:gridCol w:w="927"/>
        <w:gridCol w:w="107"/>
        <w:gridCol w:w="877"/>
        <w:gridCol w:w="73"/>
        <w:gridCol w:w="49"/>
        <w:gridCol w:w="1166"/>
      </w:tblGrid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Учебные предметы</w:t>
            </w:r>
          </w:p>
        </w:tc>
        <w:tc>
          <w:tcPr>
            <w:tcW w:w="3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990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Филология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Литературное чтение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Иностранный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</w:tr>
      <w:tr w:rsidR="005079E1" w:rsidTr="005079E1"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     Технология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Труд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Итого</w:t>
            </w:r>
          </w:p>
          <w:p w:rsidR="00B07B82" w:rsidRDefault="00B07B82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84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lastRenderedPageBreak/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5079E1" w:rsidTr="005079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Предельно допустимая недельная нагрузка (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90</w:t>
            </w:r>
          </w:p>
        </w:tc>
      </w:tr>
      <w:tr w:rsidR="005079E1" w:rsidTr="005079E1">
        <w:trPr>
          <w:trHeight w:val="413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rPr>
          <w:trHeight w:val="58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   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Всего</w:t>
            </w:r>
          </w:p>
        </w:tc>
      </w:tr>
      <w:tr w:rsidR="005079E1" w:rsidTr="005079E1">
        <w:trPr>
          <w:trHeight w:val="516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5079E1" w:rsidTr="005079E1"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Произношение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5079E1" w:rsidTr="005079E1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Развитие речи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</w:tr>
      <w:tr w:rsidR="005079E1" w:rsidTr="005079E1"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Логопедическая ритмика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5079E1" w:rsidTr="005079E1">
        <w:trPr>
          <w:trHeight w:val="636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(направления внеурочной деятельности)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40</w:t>
            </w:r>
          </w:p>
        </w:tc>
      </w:tr>
      <w:tr w:rsidR="005079E1" w:rsidTr="005079E1"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к финансированию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130</w:t>
            </w:r>
          </w:p>
        </w:tc>
      </w:tr>
    </w:tbl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Особые 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овательные потребности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на </w:t>
      </w:r>
      <w:r w:rsidRPr="00974B4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в целом являются сходными с приведенными выше для обучающихся на </w:t>
      </w:r>
      <w:r w:rsidRPr="00974B4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отделении.</w:t>
      </w:r>
    </w:p>
    <w:p w:rsidR="005079E1" w:rsidRPr="00974B40" w:rsidRDefault="005079E1" w:rsidP="00703A35">
      <w:pPr>
        <w:spacing w:after="0" w:line="360" w:lineRule="auto"/>
        <w:ind w:firstLine="709"/>
        <w:jc w:val="both"/>
        <w:rPr>
          <w:color w:val="auto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Неспособность обучающихся к полноценному усвоению отдельных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предметов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не должна служить препятствием для продолжения обучения в образовательной организации.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84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3847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отделениях к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оличество часов, отводимых на изучение учебных предметов «Обучение грамоте», «Русский язык», «Ли</w:t>
      </w:r>
      <w:r>
        <w:rPr>
          <w:rFonts w:ascii="Times New Roman" w:hAnsi="Times New Roman" w:cs="Times New Roman"/>
          <w:color w:val="auto"/>
          <w:sz w:val="28"/>
          <w:szCs w:val="28"/>
        </w:rPr>
        <w:t>тературное чтение» и коррекционных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курсов «Развитие речи», «Произношение», «Логопедическая ритмика» может варьироваться в рамках отведенных на них часов с учетом психофизических и речевых особенностей обучающихся с ТНР. 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ходе коррекционной работы у части обучающихся нормализуется речевая деятельность, и они могут продолжить свое обучение в общеобразовательной организации. Перевод осуществляется в течение обучения или по окончанию начального образования с учетом рекомендаций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психолого-медико-пе</w:t>
      </w:r>
      <w:r w:rsidR="00507587">
        <w:rPr>
          <w:rFonts w:ascii="Times New Roman" w:hAnsi="Times New Roman" w:cs="Times New Roman"/>
          <w:color w:val="auto"/>
          <w:sz w:val="28"/>
          <w:szCs w:val="28"/>
        </w:rPr>
        <w:t>дагогических комиссий и с учетом мнения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 (законных представителей).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Под вн</w:t>
      </w:r>
      <w:r>
        <w:rPr>
          <w:rFonts w:ascii="Times New Roman" w:hAnsi="Times New Roman" w:cs="Times New Roman"/>
          <w:color w:val="auto"/>
          <w:sz w:val="28"/>
          <w:szCs w:val="28"/>
        </w:rPr>
        <w:t>еурочной деятельностью в рамках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ФГО</w:t>
      </w:r>
      <w:r>
        <w:rPr>
          <w:rFonts w:ascii="Times New Roman" w:hAnsi="Times New Roman" w:cs="Times New Roman"/>
          <w:color w:val="auto"/>
          <w:sz w:val="28"/>
          <w:szCs w:val="28"/>
        </w:rPr>
        <w:t>С НОО обучающихся с ОВЗ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следует понимать образовательную деятельность, осуществляемую в формах, отличных от классно-урочной, направленную на достижение планируемых результатов освоения адаптированной основной </w:t>
      </w:r>
      <w:r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начального общего образования.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>Учебный план внеурочной деятельности создается с учетом индивидуальных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, интересов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306F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возможностей образовательной организации.</w:t>
      </w:r>
    </w:p>
    <w:p w:rsidR="005079E1" w:rsidRPr="003F3BA6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плане внеурочной деятельности возможно предусмотреть занятия, обеспечивающие различные интересы обучающихся, в том числе этнокультурные (например: «История и культура родного края» и др.), для факультативного изучения отдельных учебных предметов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(например: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факульт</w:t>
      </w:r>
      <w:r>
        <w:rPr>
          <w:rFonts w:ascii="Times New Roman" w:hAnsi="Times New Roman" w:cs="Times New Roman"/>
          <w:color w:val="auto"/>
          <w:sz w:val="28"/>
          <w:szCs w:val="28"/>
        </w:rPr>
        <w:t>атив «Иностранный язык»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обучающихся на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3F3B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отделении </w:t>
      </w:r>
      <w:r w:rsidRPr="00974B40">
        <w:rPr>
          <w:rFonts w:ascii="Times New Roman" w:hAnsi="Times New Roman" w:cs="Times New Roman"/>
          <w:color w:val="auto"/>
          <w:sz w:val="28"/>
          <w:szCs w:val="28"/>
        </w:rPr>
        <w:t>и др. за счет введения в направления внеурочной деятельности).</w:t>
      </w:r>
    </w:p>
    <w:p w:rsidR="005079E1" w:rsidRPr="00477924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вправе самостоятельно выбирать внеурочную деятельность, определять время, рамки (количество часов на определенный вид), форму и способ ее организации, учитывая  психофизическое состояние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организации </w:t>
      </w:r>
      <w:r w:rsidRPr="00477924">
        <w:rPr>
          <w:rFonts w:ascii="Times New Roman" w:hAnsi="Times New Roman" w:cs="Times New Roman"/>
          <w:sz w:val="28"/>
          <w:szCs w:val="28"/>
        </w:rPr>
        <w:t>позво</w:t>
      </w:r>
      <w:r>
        <w:rPr>
          <w:rFonts w:ascii="Times New Roman" w:hAnsi="Times New Roman" w:cs="Times New Roman"/>
          <w:sz w:val="28"/>
          <w:szCs w:val="28"/>
        </w:rPr>
        <w:t>ляет осуществлять единство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</w:t>
      </w:r>
      <w:r>
        <w:rPr>
          <w:rFonts w:ascii="Times New Roman" w:hAnsi="Times New Roman" w:cs="Times New Roman"/>
          <w:sz w:val="28"/>
          <w:szCs w:val="28"/>
        </w:rPr>
        <w:t>и социальной коррекции в учебно-</w:t>
      </w:r>
      <w:r w:rsidRPr="00477924">
        <w:rPr>
          <w:rFonts w:ascii="Times New Roman" w:hAnsi="Times New Roman" w:cs="Times New Roman"/>
          <w:sz w:val="28"/>
          <w:szCs w:val="28"/>
        </w:rPr>
        <w:t xml:space="preserve">воспитательном процессе. Реализуемое содержание направлено на формирование знаний основ наук, на совершенствование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9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7924">
        <w:rPr>
          <w:rFonts w:ascii="Times New Roman" w:hAnsi="Times New Roman" w:cs="Times New Roman"/>
          <w:sz w:val="28"/>
          <w:szCs w:val="28"/>
        </w:rPr>
        <w:t>, универсальных учебных действий, умений и навыков, на развитие личностных качеств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их социализацию</w:t>
      </w:r>
      <w:r w:rsidRPr="00477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коррекцию речевых расстройств,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выпускникам продолжит</w:t>
      </w:r>
      <w:r>
        <w:rPr>
          <w:rFonts w:ascii="Times New Roman" w:hAnsi="Times New Roman" w:cs="Times New Roman"/>
          <w:sz w:val="28"/>
          <w:szCs w:val="28"/>
        </w:rPr>
        <w:t>ь обучение в общеобразовательной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C4068A" w:rsidP="00703A35">
      <w:pPr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sz w:val="28"/>
          <w:szCs w:val="28"/>
        </w:rPr>
      </w:pPr>
    </w:p>
    <w:p w:rsidR="002E55C8" w:rsidRPr="00F63254" w:rsidRDefault="009F391B" w:rsidP="00F17BA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413974315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9"/>
      <w:r w:rsidR="000345A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обучающихся с тяжелыми нарушениями речи</w:t>
      </w:r>
      <w:r w:rsidR="00AB0478"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8F6778" w:rsidRPr="008712AC" w:rsidRDefault="00163A02" w:rsidP="00F17BAB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Требования к ка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дровому обеспечению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ТНР, реализующейся в условиях обучения в отдельных классах должны соответствовать требованиям к кадровому обеспечению АООП НОО для обучающихся с ТНР, реализующейся в условиях отдельных образователь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ных организаций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кадровому обеспечению АООП НОО для обучающихся с ТНР, реализующейся в условиях отдельных образовате</w:t>
      </w:r>
      <w:r w:rsidR="008712AC">
        <w:rPr>
          <w:rFonts w:ascii="Times New Roman" w:hAnsi="Times New Roman" w:cs="Times New Roman"/>
          <w:i/>
          <w:color w:val="auto"/>
          <w:sz w:val="28"/>
          <w:szCs w:val="28"/>
        </w:rPr>
        <w:t>льных организаций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Учитель-логопед –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Лица, имеющие высшее педагогическое образование по другим специальностям, направлениям,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Педагогические работники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-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i/>
          <w:color w:val="auto"/>
          <w:sz w:val="28"/>
          <w:szCs w:val="28"/>
        </w:rPr>
        <w:t>Руководящие работники (административный персонал)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в </w:t>
      </w:r>
      <w:r w:rsidR="008712AC">
        <w:rPr>
          <w:rFonts w:ascii="Times New Roman" w:hAnsi="Times New Roman" w:cs="Times New Roman"/>
          <w:color w:val="auto"/>
          <w:sz w:val="28"/>
          <w:szCs w:val="28"/>
        </w:rPr>
        <w:t>процессе реализации АООП НОО</w:t>
      </w:r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ТНР возможно временное или постоянное подключение </w:t>
      </w: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тьютора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и ассистента (помощника), которые должны иметь: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F6778">
        <w:rPr>
          <w:rFonts w:ascii="Times New Roman" w:hAnsi="Times New Roman" w:cs="Times New Roman"/>
          <w:color w:val="auto"/>
          <w:sz w:val="28"/>
          <w:szCs w:val="28"/>
        </w:rPr>
        <w:t>тьютор</w:t>
      </w:r>
      <w:proofErr w:type="spellEnd"/>
      <w:r w:rsidRPr="008F6778">
        <w:rPr>
          <w:rFonts w:ascii="Times New Roman" w:hAnsi="Times New Roman" w:cs="Times New Roman"/>
          <w:color w:val="auto"/>
          <w:sz w:val="28"/>
          <w:szCs w:val="28"/>
        </w:rPr>
        <w:t xml:space="preserve"> - высшее профессиональное педагогическое образование и удостоверение о повышении квалификации по соответствующей программе установленного образца;</w:t>
      </w:r>
    </w:p>
    <w:p w:rsid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6778">
        <w:rPr>
          <w:rFonts w:ascii="Times New Roman" w:hAnsi="Times New Roman" w:cs="Times New Roman"/>
          <w:color w:val="auto"/>
          <w:sz w:val="28"/>
          <w:szCs w:val="28"/>
        </w:rPr>
        <w:t>ассистент (помощник) – не ниже среднего общего образования с прохождением соответствующей программы подготовки.</w:t>
      </w:r>
    </w:p>
    <w:p w:rsidR="001A607D" w:rsidRPr="008F6778" w:rsidRDefault="001A607D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B68" w:rsidRDefault="000F6B68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72933" w:rsidRPr="00716C75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E7131">
        <w:rPr>
          <w:rFonts w:ascii="Times New Roman" w:hAnsi="Times New Roman" w:cs="Times New Roman"/>
          <w:sz w:val="28"/>
          <w:szCs w:val="28"/>
        </w:rPr>
        <w:t>оответствии с ФГОС НОО</w:t>
      </w:r>
      <w:r w:rsidR="00753C7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753C7C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lastRenderedPageBreak/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>
        <w:rPr>
          <w:rFonts w:ascii="Times New Roman" w:hAnsi="Times New Roman" w:cs="Times New Roman"/>
          <w:sz w:val="28"/>
          <w:szCs w:val="28"/>
        </w:rPr>
        <w:t>ы определяются в соответствии с ФГ</w:t>
      </w:r>
      <w:r w:rsidR="00753C7C">
        <w:rPr>
          <w:rFonts w:ascii="Times New Roman" w:hAnsi="Times New Roman" w:cs="Times New Roman"/>
          <w:sz w:val="28"/>
          <w:szCs w:val="28"/>
        </w:rPr>
        <w:t>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F72933" w:rsidRPr="00716C75" w:rsidRDefault="00F72933" w:rsidP="002A5C41">
      <w:pPr>
        <w:pStyle w:val="14TexstOSNOVA1012"/>
        <w:autoSpaceDE/>
        <w:autoSpaceDN/>
        <w:adjustRightInd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НОО, в том числе с круглосуточн</w:t>
      </w:r>
      <w:r>
        <w:rPr>
          <w:rFonts w:ascii="Times New Roman" w:hAnsi="Times New Roman" w:cs="Times New Roman"/>
          <w:sz w:val="28"/>
          <w:szCs w:val="28"/>
        </w:rPr>
        <w:t>ым пребыванием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F72933" w:rsidRDefault="00F72933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1A607D" w:rsidRDefault="001A607D" w:rsidP="002A5C41">
      <w:pPr>
        <w:pStyle w:val="14TexstOSNOVA1012"/>
        <w:autoSpaceDE/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Определение нормативных затрат на оказание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722007" w:rsidRPr="008E3C9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 w:rsidRPr="00202FB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E3C9D">
        <w:rPr>
          <w:rFonts w:ascii="Times New Roman" w:hAnsi="Times New Roman"/>
          <w:spacing w:val="-2"/>
          <w:sz w:val="28"/>
          <w:szCs w:val="28"/>
        </w:rPr>
        <w:t>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722007" w:rsidRPr="004167F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167FD">
        <w:rPr>
          <w:rFonts w:ascii="Times New Roman" w:hAnsi="Times New Roman"/>
          <w:b/>
          <w:i/>
          <w:sz w:val="40"/>
          <w:szCs w:val="40"/>
        </w:rPr>
        <w:t xml:space="preserve">      </w:t>
      </w: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24"/>
          <w:szCs w:val="24"/>
        </w:rPr>
        <w:t xml:space="preserve"> 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167FD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lastRenderedPageBreak/>
        <w:t>НЗ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722007" w:rsidRPr="004167FD" w:rsidRDefault="00722007" w:rsidP="00722007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722007" w:rsidRPr="009D49E3" w:rsidRDefault="00722007" w:rsidP="00722007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167FD">
        <w:rPr>
          <w:rFonts w:ascii="Times New Roman" w:hAnsi="Times New Roman"/>
          <w:iCs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167FD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124C76">
        <w:rPr>
          <w:rFonts w:ascii="Times New Roman" w:hAnsi="Times New Roman"/>
          <w:b/>
          <w:i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167FD">
        <w:rPr>
          <w:rFonts w:ascii="Times New Roman" w:hAnsi="Times New Roman"/>
          <w:sz w:val="24"/>
          <w:szCs w:val="24"/>
        </w:rPr>
        <w:t>где</w:t>
      </w:r>
      <w:r w:rsidRPr="004167F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   </w:t>
      </w:r>
      <w:r w:rsidRPr="009D49E3">
        <w:rPr>
          <w:rFonts w:ascii="Times New Roman" w:hAnsi="Times New Roman"/>
          <w:sz w:val="28"/>
          <w:szCs w:val="28"/>
        </w:rPr>
        <w:t xml:space="preserve">  </w:t>
      </w:r>
      <w:r w:rsidRPr="004167FD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722007" w:rsidRPr="0081481B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722007" w:rsidRPr="009D0DCE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124C7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оказания </w:t>
      </w:r>
      <w:r w:rsidRPr="004167FD">
        <w:rPr>
          <w:rFonts w:ascii="Times New Roman" w:hAnsi="Times New Roman"/>
          <w:spacing w:val="-3"/>
          <w:sz w:val="28"/>
          <w:szCs w:val="28"/>
        </w:rPr>
        <w:lastRenderedPageBreak/>
        <w:t>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722007" w:rsidRPr="004167FD" w:rsidRDefault="00722007" w:rsidP="00722007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722007" w:rsidRPr="006A05C6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</w:rPr>
        <w:t>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920A15">
        <w:rPr>
          <w:rFonts w:ascii="Times New Roman" w:hAnsi="Times New Roman"/>
          <w:color w:val="auto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722007" w:rsidRPr="004167FD" w:rsidRDefault="00722007" w:rsidP="007220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lastRenderedPageBreak/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811D2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901C0A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>– нормативные 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C0A">
        <w:rPr>
          <w:rFonts w:ascii="Times New Roman" w:hAnsi="Times New Roman"/>
          <w:sz w:val="28"/>
          <w:szCs w:val="28"/>
        </w:rPr>
        <w:t xml:space="preserve">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 кадровыми 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8E3C9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202F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20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124C76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124C7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>раты на общехозяйственные нужды</w:t>
      </w:r>
      <w:r w:rsidRPr="00124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8E3C9D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8E3C9D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1A607D" w:rsidRDefault="001A607D" w:rsidP="00722007">
      <w:pPr>
        <w:spacing w:after="0" w:line="360" w:lineRule="auto"/>
        <w:ind w:firstLine="709"/>
        <w:jc w:val="both"/>
      </w:pPr>
    </w:p>
    <w:p w:rsidR="002B78A5" w:rsidRDefault="002B78A5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72933" w:rsidRPr="003400D4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рганизации временного режима обучения;</w:t>
      </w:r>
    </w:p>
    <w:p w:rsidR="00F72933" w:rsidRPr="003400D4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;  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>ехнически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530F5">
        <w:rPr>
          <w:rFonts w:ascii="Times New Roman" w:hAnsi="Times New Roman" w:cs="Times New Roman"/>
          <w:color w:val="auto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2933" w:rsidRPr="005530F5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F72933" w:rsidRDefault="00F72933" w:rsidP="00CD5E12">
      <w:pPr>
        <w:pStyle w:val="18TexstSPISOK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электронным приложениям, 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компьютерным инструментам обучения, отвечающим особым образовательным потребностям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08C5" w:rsidRDefault="00F72933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</w:t>
      </w:r>
      <w:r>
        <w:rPr>
          <w:rFonts w:ascii="Times New Roman" w:hAnsi="Times New Roman" w:cs="Times New Roman"/>
          <w:color w:val="auto"/>
          <w:sz w:val="28"/>
          <w:szCs w:val="28"/>
        </w:rPr>
        <w:t>и обучающихся по адаптированной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основной общеобраз</w:t>
      </w:r>
      <w:r>
        <w:rPr>
          <w:rFonts w:ascii="Times New Roman" w:hAnsi="Times New Roman" w:cs="Times New Roman"/>
          <w:color w:val="auto"/>
          <w:sz w:val="28"/>
          <w:szCs w:val="28"/>
        </w:rPr>
        <w:t>овательной программе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по индивидуальному учебному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плану с учетом особых образовательных потребностей групп или отдельных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обучающихся с ТНР вызывают необходимость применения невербальных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>средств коммуникации (дополнительных и альтернативных).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08C5" w:rsidRDefault="00F408C5" w:rsidP="00F408C5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Дополнительные средства коммуникации предназначены обучающимся, нуждающимся в соответствующей невербальной поддержке, дополняющей крайне ограниченные средства общения и обеспечивающие понимание вербальных сообщений.</w:t>
      </w:r>
    </w:p>
    <w:p w:rsidR="0029396D" w:rsidRDefault="00B907DD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</w:t>
      </w:r>
      <w:r w:rsidR="0029396D">
        <w:rPr>
          <w:rFonts w:ascii="Times New Roman" w:hAnsi="Times New Roman" w:cs="Times New Roman"/>
          <w:color w:val="auto"/>
          <w:sz w:val="28"/>
          <w:szCs w:val="28"/>
        </w:rPr>
        <w:t xml:space="preserve"> средства коммуникации используются в случаях невозможности использования звуковой или письменной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>ами речи. Они рассматривают</w:t>
      </w:r>
      <w:r w:rsidR="00916749">
        <w:rPr>
          <w:rFonts w:ascii="Times New Roman" w:hAnsi="Times New Roman" w:cs="Times New Roman"/>
          <w:color w:val="auto"/>
          <w:sz w:val="28"/>
          <w:szCs w:val="28"/>
        </w:rPr>
        <w:t>ся как средства первичной коммуникации, предшествующие формированию языковых средств коммуникации и являющаяся необходимой базой их развития</w:t>
      </w:r>
      <w:r w:rsidR="0072799F">
        <w:rPr>
          <w:rFonts w:ascii="Times New Roman" w:hAnsi="Times New Roman" w:cs="Times New Roman"/>
          <w:color w:val="auto"/>
          <w:sz w:val="28"/>
          <w:szCs w:val="28"/>
        </w:rPr>
        <w:t xml:space="preserve"> (при дизартрии) или как основным средством коммуникации, полностью заменяющим звуковую (произносительную) речь (при </w:t>
      </w:r>
      <w:proofErr w:type="spellStart"/>
      <w:r w:rsidR="0072799F">
        <w:rPr>
          <w:rFonts w:ascii="Times New Roman" w:hAnsi="Times New Roman" w:cs="Times New Roman"/>
          <w:color w:val="auto"/>
          <w:sz w:val="28"/>
          <w:szCs w:val="28"/>
        </w:rPr>
        <w:t>анартрии</w:t>
      </w:r>
      <w:proofErr w:type="spellEnd"/>
      <w:r w:rsidR="0072799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E22020" w:rsidRPr="001C4033" w:rsidRDefault="00E22020" w:rsidP="00CD5E1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Альтернативные средства коммуникации</w:t>
      </w:r>
      <w:r w:rsidR="00F408C5">
        <w:rPr>
          <w:rFonts w:ascii="Times New Roman" w:hAnsi="Times New Roman" w:cs="Times New Roman"/>
          <w:color w:val="auto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актуальны в случае отсутствия устной речи и предполагают</w:t>
      </w:r>
      <w:r w:rsidR="00904E61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такой коммуникативной системой, где основная роль отводится невербальным средствам общения.</w:t>
      </w:r>
    </w:p>
    <w:p w:rsidR="00F72933" w:rsidRPr="001C4033" w:rsidRDefault="00904E61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евербальными</w:t>
      </w:r>
      <w:r w:rsidR="00F72933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средствами коммуникации могут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2933" w:rsidRPr="001C4033">
        <w:rPr>
          <w:rFonts w:ascii="Times New Roman" w:hAnsi="Times New Roman" w:cs="Times New Roman"/>
          <w:color w:val="auto"/>
          <w:sz w:val="28"/>
          <w:szCs w:val="28"/>
        </w:rPr>
        <w:t>являться: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специально подобранные предметы;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графические/печатные изображения (тематические наборы</w:t>
      </w:r>
      <w:r w:rsidR="001A3A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фотографий, рисунков, пиктограмм и др., а также составленные из них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индивидуальные коммуникативные альбомы);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электронные средства (устройства видеозаписи, электронные</w:t>
      </w:r>
      <w:r w:rsidR="00452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коммуникаторы, речевые тренажеры (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Go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C4033">
        <w:rPr>
          <w:rFonts w:ascii="Times New Roman" w:hAnsi="Times New Roman" w:cs="Times New Roman"/>
          <w:color w:val="auto"/>
          <w:sz w:val="28"/>
          <w:szCs w:val="28"/>
        </w:rPr>
        <w:t>Talk</w:t>
      </w:r>
      <w:proofErr w:type="spellEnd"/>
      <w:r w:rsidRPr="001C4033">
        <w:rPr>
          <w:rFonts w:ascii="Times New Roman" w:hAnsi="Times New Roman" w:cs="Times New Roman"/>
          <w:color w:val="auto"/>
          <w:sz w:val="28"/>
          <w:szCs w:val="28"/>
        </w:rPr>
        <w:t xml:space="preserve">), планшетный 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1C4033">
        <w:rPr>
          <w:rFonts w:ascii="Times New Roman" w:hAnsi="Times New Roman" w:cs="Times New Roman"/>
          <w:color w:val="auto"/>
          <w:sz w:val="28"/>
          <w:szCs w:val="28"/>
        </w:rPr>
        <w:t>персональный компьютер с соответствующим программным обеспечением и вспомогательным оборудованием и др.).</w:t>
      </w:r>
    </w:p>
    <w:p w:rsidR="00F72933" w:rsidRPr="001C4033" w:rsidRDefault="00F72933" w:rsidP="00CD5E12">
      <w:pPr>
        <w:pStyle w:val="18TexstSPISOK1"/>
        <w:tabs>
          <w:tab w:val="clear" w:pos="360"/>
          <w:tab w:val="clear" w:pos="640"/>
          <w:tab w:val="left" w:pos="-18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C4033">
        <w:rPr>
          <w:rFonts w:ascii="Times New Roman" w:hAnsi="Times New Roman" w:cs="Times New Roman"/>
          <w:color w:val="auto"/>
          <w:sz w:val="28"/>
          <w:szCs w:val="28"/>
        </w:rPr>
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</w:r>
      <w:r w:rsidR="009E6696">
        <w:rPr>
          <w:rFonts w:ascii="Times New Roman" w:hAnsi="Times New Roman" w:cs="Times New Roman"/>
          <w:color w:val="auto"/>
          <w:sz w:val="28"/>
          <w:szCs w:val="28"/>
        </w:rPr>
        <w:t xml:space="preserve"> В работе с обучаю</w:t>
      </w:r>
      <w:r w:rsidR="00A90743">
        <w:rPr>
          <w:rFonts w:ascii="Times New Roman" w:hAnsi="Times New Roman" w:cs="Times New Roman"/>
          <w:color w:val="auto"/>
          <w:sz w:val="28"/>
          <w:szCs w:val="28"/>
        </w:rPr>
        <w:t>щимися, неспособными к общению посредством устной речи, средства, заменяющие звуковую речь, являются основными при реализации коррекционно-педагогического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  <w:r w:rsidRPr="00A22259">
        <w:rPr>
          <w:sz w:val="28"/>
          <w:szCs w:val="28"/>
        </w:rPr>
        <w:t xml:space="preserve"> 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A22259">
        <w:rPr>
          <w:i/>
          <w:iCs/>
          <w:sz w:val="28"/>
          <w:szCs w:val="28"/>
        </w:rPr>
        <w:t xml:space="preserve"> </w:t>
      </w:r>
      <w:r w:rsidRPr="00A22259">
        <w:rPr>
          <w:iCs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A22259">
        <w:rPr>
          <w:iCs/>
          <w:sz w:val="28"/>
          <w:szCs w:val="28"/>
        </w:rPr>
        <w:t>флеш</w:t>
      </w:r>
      <w:proofErr w:type="spellEnd"/>
      <w:r w:rsidRPr="00A22259">
        <w:rPr>
          <w:iCs/>
          <w:sz w:val="28"/>
          <w:szCs w:val="28"/>
        </w:rPr>
        <w:t xml:space="preserve">-тренажеров, инструментов </w:t>
      </w:r>
      <w:proofErr w:type="spellStart"/>
      <w:r w:rsidRPr="00A22259">
        <w:rPr>
          <w:iCs/>
          <w:sz w:val="28"/>
          <w:szCs w:val="28"/>
        </w:rPr>
        <w:t>Wiki</w:t>
      </w:r>
      <w:proofErr w:type="spellEnd"/>
      <w:r w:rsidRPr="00A22259">
        <w:rPr>
          <w:iCs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F72933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планирование образовательного процесса;</w:t>
      </w:r>
    </w:p>
    <w:p w:rsidR="00F72933" w:rsidRPr="00A22259" w:rsidRDefault="00F72933" w:rsidP="00CD5E12">
      <w:pPr>
        <w:pStyle w:val="Default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646DD4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="00646DD4">
        <w:rPr>
          <w:sz w:val="28"/>
          <w:szCs w:val="28"/>
        </w:rPr>
        <w:t xml:space="preserve"> 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72933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F72933" w:rsidRPr="00A22259" w:rsidRDefault="00F72933" w:rsidP="00CD5E12">
      <w:pPr>
        <w:pStyle w:val="Default"/>
        <w:numPr>
          <w:ilvl w:val="0"/>
          <w:numId w:val="3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13"/>
      </w:r>
      <w:r w:rsidRPr="00A22259">
        <w:rPr>
          <w:sz w:val="28"/>
          <w:szCs w:val="28"/>
        </w:rPr>
        <w:t>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14"/>
      </w:r>
      <w:r w:rsidRPr="00A22259">
        <w:rPr>
          <w:sz w:val="28"/>
          <w:szCs w:val="28"/>
        </w:rPr>
        <w:t>.</w:t>
      </w:r>
    </w:p>
    <w:p w:rsidR="00F72933" w:rsidRPr="00A22259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15"/>
      </w:r>
      <w:r w:rsidRPr="00A22259">
        <w:rPr>
          <w:sz w:val="28"/>
          <w:szCs w:val="28"/>
        </w:rPr>
        <w:t>.</w:t>
      </w:r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>Для обучающихся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F72933" w:rsidRPr="00B731B9" w:rsidRDefault="00F72933" w:rsidP="00CD5E1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>
        <w:rPr>
          <w:sz w:val="28"/>
          <w:szCs w:val="28"/>
        </w:rPr>
        <w:t xml:space="preserve"> </w:t>
      </w:r>
      <w:r w:rsidRPr="00B731B9">
        <w:rPr>
          <w:rFonts w:ascii="Times New Roman" w:hAnsi="Times New Roman" w:cs="Times New Roman"/>
          <w:sz w:val="28"/>
          <w:szCs w:val="28"/>
        </w:rPr>
        <w:t>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F72933" w:rsidRPr="00591742" w:rsidRDefault="00F72933" w:rsidP="00CD5E12">
      <w:pPr>
        <w:pStyle w:val="Default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731B9">
        <w:rPr>
          <w:color w:val="auto"/>
          <w:sz w:val="28"/>
          <w:szCs w:val="28"/>
        </w:rPr>
        <w:t>участку (территории) образовательного учреждения (площадь,</w:t>
      </w:r>
      <w:r w:rsidR="009C43AE">
        <w:rPr>
          <w:color w:val="auto"/>
          <w:sz w:val="28"/>
          <w:szCs w:val="28"/>
        </w:rPr>
        <w:t xml:space="preserve"> </w:t>
      </w:r>
      <w:r w:rsidRPr="00B731B9">
        <w:rPr>
          <w:color w:val="auto"/>
          <w:sz w:val="28"/>
          <w:szCs w:val="28"/>
        </w:rPr>
        <w:t>инсоляция, освещение, размещение, необходимый набор зон для</w:t>
      </w:r>
      <w:r w:rsidRPr="00591742">
        <w:rPr>
          <w:color w:val="auto"/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F72933" w:rsidRPr="00591742" w:rsidRDefault="00F72933" w:rsidP="00CD5E12">
      <w:pPr>
        <w:pStyle w:val="Default"/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зданию образовательного учреждения (высота и архитектура здания),</w:t>
      </w:r>
    </w:p>
    <w:p w:rsidR="00F72933" w:rsidRPr="00591742" w:rsidRDefault="00F72933" w:rsidP="00CD5E12">
      <w:pPr>
        <w:pStyle w:val="Default"/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библиотек (площадь, размещение рабочих зон, наличие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читального зала, число читательских мест, </w:t>
      </w:r>
      <w:proofErr w:type="spellStart"/>
      <w:r w:rsidRPr="00591742">
        <w:rPr>
          <w:color w:val="auto"/>
          <w:sz w:val="28"/>
          <w:szCs w:val="28"/>
        </w:rPr>
        <w:t>медиатеки</w:t>
      </w:r>
      <w:proofErr w:type="spellEnd"/>
      <w:r w:rsidRPr="00591742">
        <w:rPr>
          <w:color w:val="auto"/>
          <w:sz w:val="28"/>
          <w:szCs w:val="28"/>
        </w:rPr>
        <w:t>)</w:t>
      </w:r>
    </w:p>
    <w:p w:rsidR="00F72933" w:rsidRPr="00591742" w:rsidRDefault="00F72933" w:rsidP="00CD5E12">
      <w:pPr>
        <w:pStyle w:val="Default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осуществления образовательного процесса: классам,</w:t>
      </w:r>
      <w:r w:rsidR="0056167E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 xml:space="preserve">кабинетам </w:t>
      </w:r>
      <w:r>
        <w:rPr>
          <w:color w:val="auto"/>
          <w:sz w:val="28"/>
          <w:szCs w:val="28"/>
        </w:rPr>
        <w:t>у</w:t>
      </w:r>
      <w:r w:rsidRPr="00591742">
        <w:rPr>
          <w:color w:val="auto"/>
          <w:sz w:val="28"/>
          <w:szCs w:val="28"/>
        </w:rPr>
        <w:t>чителя-</w:t>
      </w:r>
      <w:r>
        <w:rPr>
          <w:color w:val="auto"/>
          <w:sz w:val="28"/>
          <w:szCs w:val="28"/>
        </w:rPr>
        <w:t>логопеда</w:t>
      </w:r>
      <w:r w:rsidRPr="00591742">
        <w:rPr>
          <w:color w:val="auto"/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F72933" w:rsidRDefault="00F72933" w:rsidP="00CD5E12">
      <w:pPr>
        <w:pStyle w:val="Default"/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помещениям, предназначенным для занятий музыкой,</w:t>
      </w:r>
      <w:r w:rsidR="005616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color w:val="auto"/>
          <w:sz w:val="28"/>
          <w:szCs w:val="28"/>
        </w:rPr>
        <w:t>;</w:t>
      </w:r>
    </w:p>
    <w:p w:rsidR="00F72933" w:rsidRPr="00591742" w:rsidRDefault="00F72933" w:rsidP="00CD5E12">
      <w:pPr>
        <w:pStyle w:val="Default"/>
        <w:numPr>
          <w:ilvl w:val="0"/>
          <w:numId w:val="12"/>
        </w:numPr>
        <w:tabs>
          <w:tab w:val="clear" w:pos="720"/>
          <w:tab w:val="num" w:pos="-11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спортивным залам, бассейнам, игровому и спортивному оборудованию;</w:t>
      </w:r>
    </w:p>
    <w:p w:rsidR="00F72933" w:rsidRPr="00591742" w:rsidRDefault="00F72933" w:rsidP="00CD5E12">
      <w:pPr>
        <w:pStyle w:val="Default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помещениям для медицинского персонала</w:t>
      </w:r>
      <w:r w:rsidRPr="00591742">
        <w:rPr>
          <w:color w:val="auto"/>
          <w:sz w:val="28"/>
          <w:szCs w:val="28"/>
        </w:rPr>
        <w:t xml:space="preserve">; </w:t>
      </w:r>
    </w:p>
    <w:p w:rsidR="00F72933" w:rsidRDefault="00F72933" w:rsidP="00CD5E12">
      <w:pPr>
        <w:pStyle w:val="Default"/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помещениям для питания обучающи</w:t>
      </w:r>
      <w:r>
        <w:rPr>
          <w:color w:val="auto"/>
          <w:sz w:val="28"/>
          <w:szCs w:val="28"/>
        </w:rPr>
        <w:t>хся, а также для хранения и</w:t>
      </w:r>
      <w:r w:rsidR="001A3A14">
        <w:rPr>
          <w:color w:val="auto"/>
          <w:sz w:val="28"/>
          <w:szCs w:val="28"/>
        </w:rPr>
        <w:t xml:space="preserve"> </w:t>
      </w:r>
      <w:r w:rsidRPr="00591742">
        <w:rPr>
          <w:color w:val="auto"/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color w:val="auto"/>
          <w:sz w:val="28"/>
          <w:szCs w:val="28"/>
        </w:rPr>
        <w:t>, в том числе горячих завтраков</w:t>
      </w:r>
      <w:r w:rsidRPr="00591742">
        <w:rPr>
          <w:color w:val="auto"/>
          <w:sz w:val="28"/>
          <w:szCs w:val="28"/>
        </w:rPr>
        <w:t>;</w:t>
      </w:r>
    </w:p>
    <w:p w:rsidR="00F72933" w:rsidRDefault="00F72933" w:rsidP="00CD5E12">
      <w:pPr>
        <w:pStyle w:val="Defaul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мебели, офисному оснащению и хозяйственному инвентарю;</w:t>
      </w:r>
    </w:p>
    <w:p w:rsidR="00F72933" w:rsidRPr="00591742" w:rsidRDefault="00F72933" w:rsidP="00CD5E12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F72933" w:rsidRDefault="00F72933" w:rsidP="00CD5E12">
      <w:pPr>
        <w:pStyle w:val="Default"/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91742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F72933" w:rsidRPr="00060F10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F72933" w:rsidRDefault="00F72933" w:rsidP="00CD5E1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F72933" w:rsidRDefault="00F72933" w:rsidP="00CD5E12">
      <w:pPr>
        <w:pStyle w:val="Default"/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и использования информации (в том числе запись и</w:t>
      </w:r>
      <w:r>
        <w:rPr>
          <w:color w:val="auto"/>
          <w:sz w:val="28"/>
          <w:szCs w:val="28"/>
        </w:rPr>
        <w:t xml:space="preserve"> обработка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получения информации различными</w:t>
      </w:r>
      <w:r>
        <w:rPr>
          <w:color w:val="auto"/>
          <w:sz w:val="28"/>
          <w:szCs w:val="28"/>
        </w:rPr>
        <w:t xml:space="preserve"> способами из разных источников</w:t>
      </w:r>
      <w:r w:rsidR="0056167E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color w:val="auto"/>
          <w:sz w:val="28"/>
          <w:szCs w:val="28"/>
          <w:vertAlign w:val="superscript"/>
        </w:rPr>
        <w:t xml:space="preserve"> </w:t>
      </w:r>
      <w:r w:rsidRPr="00060F10">
        <w:rPr>
          <w:color w:val="auto"/>
          <w:sz w:val="28"/>
          <w:szCs w:val="28"/>
          <w:vertAlign w:val="superscript"/>
        </w:rPr>
        <w:footnoteReference w:id="16"/>
      </w:r>
      <w:r w:rsidRPr="00060F10">
        <w:rPr>
          <w:color w:val="auto"/>
          <w:sz w:val="28"/>
          <w:szCs w:val="28"/>
        </w:rPr>
        <w:t>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экспериментов, в том числе с использованием учебного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наблюдений (включая наблюдение микрообъектов), определения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местонахождения, наглядного представления и анализа данных; использования цифровых планов и карт, спутниковых изображений;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создания материальных объектов, в том числе произведений искусства;</w:t>
      </w:r>
    </w:p>
    <w:p w:rsidR="00F72933" w:rsidRPr="00060F10" w:rsidRDefault="00F72933" w:rsidP="00CD5E12">
      <w:pPr>
        <w:pStyle w:val="Defaul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обработки материалов и информации с использованием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технологических инструментов;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проектирования и конструирования, в том числе моделей с цифровым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управлением и обратной связью;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исполнения, сочинения и аранжировки музыкальных произведений с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>применением традиционных инструментов и цифровых технологий;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физического развития, участия в спортивных соревнованиях и играх;</w:t>
      </w:r>
    </w:p>
    <w:p w:rsidR="00F72933" w:rsidRPr="00060F10" w:rsidRDefault="00F72933" w:rsidP="00CD5E12">
      <w:pPr>
        <w:pStyle w:val="Default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планирования учебного процесса, фиксирования его реализации в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целом и отдельных этапов;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размещения своих материалов и работ в информационной среде</w:t>
      </w:r>
      <w:r w:rsidR="00D65BE2">
        <w:rPr>
          <w:color w:val="auto"/>
          <w:sz w:val="28"/>
          <w:szCs w:val="28"/>
        </w:rPr>
        <w:t xml:space="preserve"> </w:t>
      </w:r>
      <w:r w:rsidRPr="00060F10">
        <w:rPr>
          <w:color w:val="auto"/>
          <w:sz w:val="28"/>
          <w:szCs w:val="28"/>
        </w:rPr>
        <w:t xml:space="preserve">образовательной организации; 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060F10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F72933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 отдыха и питания;</w:t>
      </w:r>
    </w:p>
    <w:p w:rsidR="00F72933" w:rsidRPr="00060F10" w:rsidRDefault="00F72933" w:rsidP="00CD5E12">
      <w:pPr>
        <w:pStyle w:val="Default"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эффективной коррекции нарушений речи.</w:t>
      </w:r>
    </w:p>
    <w:p w:rsidR="00F72933" w:rsidRPr="00F63254" w:rsidRDefault="00F72933" w:rsidP="00CD5E1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933" w:rsidRPr="00F63254" w:rsidSect="00E633BF">
      <w:footerReference w:type="default" r:id="rId8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E1" w:rsidRDefault="009676E1">
      <w:pPr>
        <w:spacing w:after="0" w:line="240" w:lineRule="auto"/>
      </w:pPr>
      <w:r>
        <w:separator/>
      </w:r>
    </w:p>
  </w:endnote>
  <w:endnote w:type="continuationSeparator" w:id="0">
    <w:p w:rsidR="009676E1" w:rsidRDefault="0096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E2" w:rsidRDefault="009676E1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3C2">
      <w:rPr>
        <w:noProof/>
      </w:rPr>
      <w:t>246</w:t>
    </w:r>
    <w:r>
      <w:rPr>
        <w:noProof/>
      </w:rPr>
      <w:fldChar w:fldCharType="end"/>
    </w:r>
  </w:p>
  <w:p w:rsidR="00B54EE2" w:rsidRDefault="00B54EE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E1" w:rsidRDefault="009676E1">
      <w:pPr>
        <w:spacing w:after="0" w:line="240" w:lineRule="auto"/>
      </w:pPr>
      <w:r>
        <w:separator/>
      </w:r>
    </w:p>
  </w:footnote>
  <w:footnote w:type="continuationSeparator" w:id="0">
    <w:p w:rsidR="009676E1" w:rsidRDefault="009676E1">
      <w:pPr>
        <w:spacing w:after="0" w:line="240" w:lineRule="auto"/>
      </w:pPr>
      <w:r>
        <w:continuationSeparator/>
      </w:r>
    </w:p>
  </w:footnote>
  <w:footnote w:id="1">
    <w:p w:rsidR="00B54EE2" w:rsidRPr="00D75B81" w:rsidRDefault="00B54EE2" w:rsidP="008E5DC1">
      <w:pPr>
        <w:pStyle w:val="a9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Default="00B54EE2" w:rsidP="008E5DC1">
      <w:pPr>
        <w:pStyle w:val="a9"/>
      </w:pPr>
    </w:p>
  </w:footnote>
  <w:footnote w:id="2">
    <w:p w:rsidR="00B54EE2" w:rsidRPr="00876E32" w:rsidRDefault="00B54EE2" w:rsidP="00652191">
      <w:pPr>
        <w:pStyle w:val="a9"/>
        <w:jc w:val="both"/>
        <w:rPr>
          <w:rFonts w:ascii="Times New Roman" w:hAnsi="Times New Roman" w:cs="Times New Roman"/>
          <w:sz w:val="20"/>
        </w:rPr>
      </w:pPr>
      <w:r w:rsidRPr="00D3206F">
        <w:rPr>
          <w:rStyle w:val="a4"/>
        </w:rPr>
        <w:footnoteRef/>
      </w:r>
      <w:r w:rsidRPr="00D3206F">
        <w:tab/>
      </w:r>
      <w:r w:rsidRPr="00876E32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76E32"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  <w:kern w:val="0"/>
            <w:sz w:val="20"/>
            <w:szCs w:val="20"/>
          </w:rPr>
          <w:t>2009 г</w:t>
        </w:r>
      </w:smartTag>
      <w:r w:rsidRPr="00876E32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., регистрационный № 15785) </w:t>
      </w:r>
      <w:r w:rsidRPr="00876E32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 w:rsidRPr="00876E32"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3">
    <w:p w:rsidR="00B54EE2" w:rsidRDefault="00B54EE2" w:rsidP="00652191">
      <w:pPr>
        <w:pStyle w:val="a9"/>
      </w:pPr>
      <w:r w:rsidRPr="00876E32">
        <w:rPr>
          <w:rStyle w:val="a4"/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4">
    <w:p w:rsidR="00B54EE2" w:rsidRDefault="00B54EE2">
      <w:pPr>
        <w:pStyle w:val="a9"/>
      </w:pPr>
      <w:r>
        <w:rPr>
          <w:rStyle w:val="a4"/>
        </w:rP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5">
    <w:p w:rsidR="00B54EE2" w:rsidRPr="00E83012" w:rsidRDefault="00B54EE2" w:rsidP="006E0C9D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6">
    <w:p w:rsidR="00B54EE2" w:rsidRDefault="00B54EE2" w:rsidP="00716C75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7">
    <w:p w:rsidR="00B54EE2" w:rsidRPr="0006557A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06557A">
        <w:rPr>
          <w:rFonts w:ascii="Times New Roman" w:hAnsi="Times New Roman"/>
          <w:kern w:val="24"/>
          <w:sz w:val="20"/>
        </w:rPr>
        <w:t>, ст. 3451).</w:t>
      </w:r>
    </w:p>
  </w:footnote>
  <w:footnote w:id="8">
    <w:p w:rsidR="00B54EE2" w:rsidRPr="0006557A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9">
    <w:p w:rsidR="00B54EE2" w:rsidRPr="00AE4356" w:rsidRDefault="00B54EE2" w:rsidP="0075667A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9783B">
        <w:rPr>
          <w:rStyle w:val="a4"/>
          <w:sz w:val="22"/>
          <w:szCs w:val="22"/>
        </w:rPr>
        <w:footnoteRef/>
      </w:r>
      <w:r w:rsidRPr="00F9783B">
        <w:rPr>
          <w:sz w:val="22"/>
          <w:szCs w:val="22"/>
        </w:rPr>
        <w:t xml:space="preserve"> </w:t>
      </w:r>
      <w:r w:rsidRPr="00AE4356">
        <w:rPr>
          <w:rFonts w:ascii="Times New Roman" w:hAnsi="Times New Roman"/>
          <w:kern w:val="24"/>
          <w:sz w:val="20"/>
          <w:szCs w:val="22"/>
        </w:rPr>
        <w:t xml:space="preserve">Часть 3 статьи 16 </w:t>
      </w:r>
      <w:r w:rsidRPr="00AE4356">
        <w:rPr>
          <w:rFonts w:ascii="Times New Roman" w:hAnsi="Times New Roman"/>
          <w:kern w:val="24"/>
          <w:sz w:val="2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75667A">
      <w:pPr>
        <w:pStyle w:val="a9"/>
        <w:rPr>
          <w:sz w:val="16"/>
          <w:szCs w:val="16"/>
        </w:rPr>
      </w:pPr>
    </w:p>
  </w:footnote>
  <w:footnote w:id="10">
    <w:p w:rsidR="00B54EE2" w:rsidRPr="00AE4356" w:rsidRDefault="00B54EE2" w:rsidP="0075667A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  <w:footnote w:id="11">
    <w:p w:rsidR="00B54EE2" w:rsidRPr="004B4FBB" w:rsidRDefault="00B54EE2" w:rsidP="004265E4">
      <w:pPr>
        <w:pStyle w:val="af2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</w:t>
      </w:r>
      <w:r>
        <w:rPr>
          <w:rFonts w:ascii="Times New Roman" w:hAnsi="Times New Roman" w:cs="Times New Roman"/>
          <w:sz w:val="20"/>
          <w:szCs w:val="20"/>
        </w:rPr>
        <w:t xml:space="preserve">е доступные в обработке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4B4FBB">
        <w:rPr>
          <w:rFonts w:ascii="Times New Roman" w:hAnsi="Times New Roman" w:cs="Times New Roman"/>
          <w:sz w:val="20"/>
          <w:szCs w:val="20"/>
        </w:rPr>
        <w:t xml:space="preserve">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</w:t>
      </w:r>
      <w:r>
        <w:rPr>
          <w:rFonts w:ascii="Times New Roman" w:hAnsi="Times New Roman" w:cs="Times New Roman"/>
          <w:sz w:val="20"/>
          <w:szCs w:val="20"/>
        </w:rPr>
        <w:t>а, в котором проживают обучающиеся</w:t>
      </w:r>
      <w:r w:rsidRPr="004B4FBB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B54EE2" w:rsidRDefault="00B54EE2" w:rsidP="00F72933">
      <w:pPr>
        <w:pStyle w:val="a9"/>
        <w:jc w:val="both"/>
      </w:pPr>
      <w:r w:rsidRPr="00440383">
        <w:rPr>
          <w:rStyle w:val="a4"/>
        </w:rPr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13">
    <w:p w:rsidR="00B54EE2" w:rsidRPr="0006557A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>
        <w:rPr>
          <w:rStyle w:val="a4"/>
        </w:rPr>
        <w:footnoteRef/>
      </w:r>
      <w:r>
        <w:t xml:space="preserve"> </w:t>
      </w:r>
      <w:proofErr w:type="gramStart"/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06557A">
        <w:rPr>
          <w:rFonts w:ascii="Times New Roman" w:hAnsi="Times New Roman"/>
          <w:kern w:val="24"/>
          <w:sz w:val="20"/>
        </w:rPr>
        <w:t>, ст. 3451).</w:t>
      </w:r>
    </w:p>
  </w:footnote>
  <w:footnote w:id="14">
    <w:p w:rsidR="00B54EE2" w:rsidRPr="0006557A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503E7">
        <w:rPr>
          <w:rStyle w:val="a4"/>
          <w:rFonts w:ascii="Times New Roman" w:hAnsi="Times New Roman"/>
          <w:szCs w:val="22"/>
        </w:rPr>
        <w:footnoteRef/>
      </w:r>
      <w:r w:rsidRPr="00F503E7">
        <w:rPr>
          <w:rFonts w:ascii="Times New Roman" w:hAnsi="Times New Roman"/>
          <w:szCs w:val="22"/>
        </w:rPr>
        <w:t xml:space="preserve"> </w:t>
      </w:r>
      <w:r w:rsidRPr="0006557A">
        <w:rPr>
          <w:rFonts w:ascii="Times New Roman" w:hAnsi="Times New Roman"/>
          <w:kern w:val="24"/>
          <w:sz w:val="20"/>
          <w:szCs w:val="22"/>
        </w:rPr>
        <w:t>Часть 2 статьи 16</w:t>
      </w:r>
      <w:r w:rsidRPr="0006557A">
        <w:rPr>
          <w:rFonts w:ascii="Times New Roman" w:hAnsi="Times New Roman"/>
          <w:kern w:val="24"/>
          <w:sz w:val="20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15">
    <w:p w:rsidR="00B54EE2" w:rsidRPr="00AE4356" w:rsidRDefault="00B54EE2" w:rsidP="00F72933">
      <w:pPr>
        <w:pStyle w:val="a9"/>
        <w:jc w:val="both"/>
        <w:rPr>
          <w:rFonts w:ascii="Times New Roman" w:hAnsi="Times New Roman"/>
          <w:kern w:val="24"/>
          <w:sz w:val="20"/>
        </w:rPr>
      </w:pPr>
      <w:r w:rsidRPr="00F9783B">
        <w:rPr>
          <w:rStyle w:val="a4"/>
          <w:sz w:val="22"/>
          <w:szCs w:val="22"/>
        </w:rPr>
        <w:footnoteRef/>
      </w:r>
      <w:r w:rsidRPr="00F9783B">
        <w:rPr>
          <w:sz w:val="22"/>
          <w:szCs w:val="22"/>
        </w:rPr>
        <w:t xml:space="preserve"> </w:t>
      </w:r>
      <w:r w:rsidRPr="00AE4356">
        <w:rPr>
          <w:rFonts w:ascii="Times New Roman" w:hAnsi="Times New Roman"/>
          <w:kern w:val="24"/>
          <w:sz w:val="20"/>
          <w:szCs w:val="22"/>
        </w:rPr>
        <w:t xml:space="preserve">Часть 3 статьи 16 </w:t>
      </w:r>
      <w:r w:rsidRPr="00AE4356">
        <w:rPr>
          <w:rFonts w:ascii="Times New Roman" w:hAnsi="Times New Roman"/>
          <w:kern w:val="24"/>
          <w:sz w:val="2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F72933">
      <w:pPr>
        <w:pStyle w:val="a9"/>
        <w:rPr>
          <w:sz w:val="16"/>
          <w:szCs w:val="16"/>
        </w:rPr>
      </w:pPr>
    </w:p>
  </w:footnote>
  <w:footnote w:id="16">
    <w:p w:rsidR="00B54EE2" w:rsidRPr="00AE4356" w:rsidRDefault="00B54EE2" w:rsidP="00F72933">
      <w:pPr>
        <w:pStyle w:val="a9"/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Style w:val="a4"/>
          <w:rFonts w:ascii="Times New Roman" w:hAnsi="Times New Roman"/>
        </w:rPr>
        <w:footnoteRef/>
      </w:r>
      <w:r w:rsidRPr="009B2250">
        <w:rPr>
          <w:rFonts w:ascii="Times New Roman" w:hAnsi="Times New Roman"/>
        </w:rPr>
        <w:t xml:space="preserve"> </w:t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  <w:r w:rsidRPr="00AE4356">
        <w:rPr>
          <w:rFonts w:ascii="Times New Roman" w:hAnsi="Times New Roman"/>
          <w:kern w:val="24"/>
          <w:sz w:val="20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7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887166"/>
    <w:multiLevelType w:val="hybridMultilevel"/>
    <w:tmpl w:val="43C2B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44559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85C606F"/>
    <w:multiLevelType w:val="hybridMultilevel"/>
    <w:tmpl w:val="B6E64C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8E202E"/>
    <w:multiLevelType w:val="hybridMultilevel"/>
    <w:tmpl w:val="6E7ACEBA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6">
    <w:nsid w:val="6D8F5D1A"/>
    <w:multiLevelType w:val="multilevel"/>
    <w:tmpl w:val="B6E64CB4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7B4372"/>
    <w:multiLevelType w:val="hybridMultilevel"/>
    <w:tmpl w:val="4F9680D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2F27A76"/>
    <w:multiLevelType w:val="hybridMultilevel"/>
    <w:tmpl w:val="B720F2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1"/>
  </w:num>
  <w:num w:numId="5">
    <w:abstractNumId w:val="19"/>
  </w:num>
  <w:num w:numId="6">
    <w:abstractNumId w:val="34"/>
  </w:num>
  <w:num w:numId="7">
    <w:abstractNumId w:val="16"/>
  </w:num>
  <w:num w:numId="8">
    <w:abstractNumId w:val="40"/>
  </w:num>
  <w:num w:numId="9">
    <w:abstractNumId w:val="15"/>
  </w:num>
  <w:num w:numId="10">
    <w:abstractNumId w:val="18"/>
  </w:num>
  <w:num w:numId="11">
    <w:abstractNumId w:val="27"/>
  </w:num>
  <w:num w:numId="12">
    <w:abstractNumId w:val="32"/>
  </w:num>
  <w:num w:numId="13">
    <w:abstractNumId w:val="24"/>
  </w:num>
  <w:num w:numId="14">
    <w:abstractNumId w:val="30"/>
  </w:num>
  <w:num w:numId="15">
    <w:abstractNumId w:val="14"/>
  </w:num>
  <w:num w:numId="16">
    <w:abstractNumId w:val="33"/>
  </w:num>
  <w:num w:numId="17">
    <w:abstractNumId w:val="31"/>
  </w:num>
  <w:num w:numId="18">
    <w:abstractNumId w:val="29"/>
  </w:num>
  <w:num w:numId="19">
    <w:abstractNumId w:val="38"/>
  </w:num>
  <w:num w:numId="20">
    <w:abstractNumId w:val="20"/>
  </w:num>
  <w:num w:numId="21">
    <w:abstractNumId w:val="26"/>
  </w:num>
  <w:num w:numId="22">
    <w:abstractNumId w:val="13"/>
  </w:num>
  <w:num w:numId="23">
    <w:abstractNumId w:val="41"/>
  </w:num>
  <w:num w:numId="24">
    <w:abstractNumId w:val="17"/>
  </w:num>
  <w:num w:numId="25">
    <w:abstractNumId w:val="37"/>
  </w:num>
  <w:num w:numId="26">
    <w:abstractNumId w:val="35"/>
  </w:num>
  <w:num w:numId="27">
    <w:abstractNumId w:val="10"/>
  </w:num>
  <w:num w:numId="28">
    <w:abstractNumId w:val="28"/>
  </w:num>
  <w:num w:numId="29">
    <w:abstractNumId w:val="0"/>
  </w:num>
  <w:num w:numId="30">
    <w:abstractNumId w:val="12"/>
  </w:num>
  <w:num w:numId="31">
    <w:abstractNumId w:val="22"/>
  </w:num>
  <w:num w:numId="32">
    <w:abstractNumId w:val="36"/>
  </w:num>
  <w:num w:numId="33">
    <w:abstractNumId w:val="23"/>
  </w:num>
  <w:num w:numId="34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03C2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676E1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4E16"/>
    <w:rsid w:val="00CC00B7"/>
    <w:rsid w:val="00CC05E2"/>
    <w:rsid w:val="00CC0605"/>
    <w:rsid w:val="00CC0EDD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E8"/>
    <w:rsid w:val="00CF0988"/>
    <w:rsid w:val="00CF099F"/>
    <w:rsid w:val="00CF09E0"/>
    <w:rsid w:val="00CF10E6"/>
    <w:rsid w:val="00CF1818"/>
    <w:rsid w:val="00CF2039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B99"/>
    <w:rsid w:val="00EF10E7"/>
    <w:rsid w:val="00EF128B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3254"/>
    <w:rsid w:val="00F63409"/>
    <w:rsid w:val="00F6359D"/>
    <w:rsid w:val="00F648BC"/>
    <w:rsid w:val="00F64A43"/>
    <w:rsid w:val="00F64AE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E3228"/>
    <w:pPr>
      <w:tabs>
        <w:tab w:val="right" w:leader="dot" w:pos="9498"/>
      </w:tabs>
    </w:p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247</Pages>
  <Words>65331</Words>
  <Characters>372388</Characters>
  <Application>Microsoft Office Word</Application>
  <DocSecurity>0</DocSecurity>
  <Lines>3103</Lines>
  <Paragraphs>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436846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RTF</cp:lastModifiedBy>
  <cp:revision>2</cp:revision>
  <cp:lastPrinted>2015-04-03T11:11:00Z</cp:lastPrinted>
  <dcterms:created xsi:type="dcterms:W3CDTF">2017-10-03T05:22:00Z</dcterms:created>
  <dcterms:modified xsi:type="dcterms:W3CDTF">2017-10-03T05:22:00Z</dcterms:modified>
</cp:coreProperties>
</file>